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bacteria    </w:t>
      </w:r>
      <w:r>
        <w:t xml:space="preserve">   barcode    </w:t>
      </w:r>
      <w:r>
        <w:t xml:space="preserve">   bio-hazard    </w:t>
      </w:r>
      <w:r>
        <w:t xml:space="preserve">   blood    </w:t>
      </w:r>
      <w:r>
        <w:t xml:space="preserve">   cells    </w:t>
      </w:r>
      <w:r>
        <w:t xml:space="preserve">   centrifuge    </w:t>
      </w:r>
      <w:r>
        <w:t xml:space="preserve">   clue cells    </w:t>
      </w:r>
      <w:r>
        <w:t xml:space="preserve">   computer    </w:t>
      </w:r>
      <w:r>
        <w:t xml:space="preserve">   gram stain    </w:t>
      </w:r>
      <w:r>
        <w:t xml:space="preserve">   hepatitis    </w:t>
      </w:r>
      <w:r>
        <w:t xml:space="preserve">   herpes    </w:t>
      </w:r>
      <w:r>
        <w:t xml:space="preserve">   HIV    </w:t>
      </w:r>
      <w:r>
        <w:t xml:space="preserve">   laboratory    </w:t>
      </w:r>
      <w:r>
        <w:t xml:space="preserve">   microscope    </w:t>
      </w:r>
      <w:r>
        <w:t xml:space="preserve">   non reactive    </w:t>
      </w:r>
      <w:r>
        <w:t xml:space="preserve">   procedure    </w:t>
      </w:r>
      <w:r>
        <w:t xml:space="preserve">   Quality Control    </w:t>
      </w:r>
      <w:r>
        <w:t xml:space="preserve">   red blood cells    </w:t>
      </w:r>
      <w:r>
        <w:t xml:space="preserve">   saline    </w:t>
      </w:r>
      <w:r>
        <w:t xml:space="preserve">   stat    </w:t>
      </w:r>
      <w:r>
        <w:t xml:space="preserve">   STD    </w:t>
      </w:r>
      <w:r>
        <w:t xml:space="preserve">   syphilis    </w:t>
      </w:r>
      <w:r>
        <w:t xml:space="preserve">   technician    </w:t>
      </w:r>
      <w:r>
        <w:t xml:space="preserve">   technologist    </w:t>
      </w:r>
      <w:r>
        <w:t xml:space="preserve">   test    </w:t>
      </w:r>
      <w:r>
        <w:t xml:space="preserve">   trichomonas    </w:t>
      </w:r>
      <w:r>
        <w:t xml:space="preserve">   tubes    </w:t>
      </w:r>
      <w:r>
        <w:t xml:space="preserve">   urine    </w:t>
      </w:r>
      <w:r>
        <w:t xml:space="preserve">   white blood cells    </w:t>
      </w:r>
      <w:r>
        <w:t xml:space="preserve">   yeast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2015</dc:title>
  <dcterms:created xsi:type="dcterms:W3CDTF">2021-10-11T10:40:54Z</dcterms:created>
  <dcterms:modified xsi:type="dcterms:W3CDTF">2021-10-11T10:40:54Z</dcterms:modified>
</cp:coreProperties>
</file>