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2018</w:t>
      </w:r>
    </w:p>
    <w:p>
      <w:pPr>
        <w:pStyle w:val="Questions"/>
      </w:pPr>
      <w:r>
        <w:t xml:space="preserve">1. RUNEOTI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NCAITOLOAUG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ETTS BETU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VTUEUIENRNPC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BOIGCOLORMIY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EIOCANSCS RBMSUNE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EDTLTCO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EHEMOLZDY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ITNEFGECRU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TEOMGHYLAO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MLYBOPEOHT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GHLTSOOYI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DBLOO NABK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IILCPME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UQNOTUITRE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LYOYGTOC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GLHOYTOPA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TSPYAUO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TTAS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ICRYHSTEM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2018</dc:title>
  <dcterms:created xsi:type="dcterms:W3CDTF">2021-10-11T10:41:04Z</dcterms:created>
  <dcterms:modified xsi:type="dcterms:W3CDTF">2021-10-11T10:41:04Z</dcterms:modified>
</cp:coreProperties>
</file>