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Lab Week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Department of mad scientists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Has 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little "buggy" department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 don't pass, you fail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the better to see you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Couldn't do our jobs with out them!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Chocolate, Yellow or Black?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RIGHT NOW!!!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Component of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get the point?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Can't live without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Phlebotomists love to find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a "Vampire"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Lab garbage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a type of TV.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Stop the germs from spreading.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department likes red and white.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Round and round it goes.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your average Q-tip!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2018</dc:title>
  <dcterms:created xsi:type="dcterms:W3CDTF">2021-10-11T10:42:18Z</dcterms:created>
  <dcterms:modified xsi:type="dcterms:W3CDTF">2021-10-11T10:42:18Z</dcterms:modified>
</cp:coreProperties>
</file>