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tubes    </w:t>
      </w:r>
      <w:r>
        <w:t xml:space="preserve">   prothrombin    </w:t>
      </w:r>
      <w:r>
        <w:t xml:space="preserve">   culture    </w:t>
      </w:r>
      <w:r>
        <w:t xml:space="preserve">   blood    </w:t>
      </w:r>
      <w:r>
        <w:t xml:space="preserve">   venipuncture    </w:t>
      </w:r>
      <w:r>
        <w:t xml:space="preserve">   pathologist    </w:t>
      </w:r>
      <w:r>
        <w:t xml:space="preserve">   glucose    </w:t>
      </w:r>
      <w:r>
        <w:t xml:space="preserve">   microbiology    </w:t>
      </w:r>
      <w:r>
        <w:t xml:space="preserve">   electrolytes    </w:t>
      </w:r>
      <w:r>
        <w:t xml:space="preserve">   technologist    </w:t>
      </w:r>
      <w:r>
        <w:t xml:space="preserve">   phlebotomist    </w:t>
      </w:r>
      <w:r>
        <w:t xml:space="preserve">   chemistry    </w:t>
      </w:r>
      <w:r>
        <w:t xml:space="preserve">   geisinger    </w:t>
      </w:r>
      <w:r>
        <w:t xml:space="preserve">   urinalysis    </w:t>
      </w:r>
      <w:r>
        <w:t xml:space="preserve">   coagulation    </w:t>
      </w:r>
      <w:r>
        <w:t xml:space="preserve">   hematology    </w:t>
      </w:r>
      <w:r>
        <w:t xml:space="preserve">   creatinine    </w:t>
      </w:r>
      <w:r>
        <w:t xml:space="preserve">   BUN    </w:t>
      </w:r>
      <w:r>
        <w:t xml:space="preserve">   laboratory    </w:t>
      </w:r>
      <w:r>
        <w:t xml:space="preserve">   patients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2018</dc:title>
  <dcterms:created xsi:type="dcterms:W3CDTF">2021-10-11T10:41:55Z</dcterms:created>
  <dcterms:modified xsi:type="dcterms:W3CDTF">2021-10-11T10:41:55Z</dcterms:modified>
</cp:coreProperties>
</file>