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immunology    </w:t>
      </w:r>
      <w:r>
        <w:t xml:space="preserve">   blood bank    </w:t>
      </w:r>
      <w:r>
        <w:t xml:space="preserve">   aliquot    </w:t>
      </w:r>
      <w:r>
        <w:t xml:space="preserve">   laboratory    </w:t>
      </w:r>
      <w:r>
        <w:t xml:space="preserve">   analyzer    </w:t>
      </w:r>
      <w:r>
        <w:t xml:space="preserve">   microscope    </w:t>
      </w:r>
      <w:r>
        <w:t xml:space="preserve">   syringe    </w:t>
      </w:r>
      <w:r>
        <w:t xml:space="preserve">   microbiology    </w:t>
      </w:r>
      <w:r>
        <w:t xml:space="preserve">   foam in    </w:t>
      </w:r>
      <w:r>
        <w:t xml:space="preserve">   vacutainer    </w:t>
      </w:r>
      <w:r>
        <w:t xml:space="preserve">   biohazard    </w:t>
      </w:r>
      <w:r>
        <w:t xml:space="preserve">   specimen    </w:t>
      </w:r>
      <w:r>
        <w:t xml:space="preserve">   hematology    </w:t>
      </w:r>
      <w:r>
        <w:t xml:space="preserve">   histologist    </w:t>
      </w:r>
      <w:r>
        <w:t xml:space="preserve">   cytology    </w:t>
      </w:r>
      <w:r>
        <w:t xml:space="preserve">   pathology    </w:t>
      </w:r>
      <w:r>
        <w:t xml:space="preserve">   centrifuge    </w:t>
      </w:r>
      <w:r>
        <w:t xml:space="preserve">   stat    </w:t>
      </w:r>
      <w:r>
        <w:t xml:space="preserve">   tourniquet    </w:t>
      </w:r>
      <w:r>
        <w:t xml:space="preserve">   phlebotomist    </w:t>
      </w:r>
      <w:r>
        <w:t xml:space="preserve">   needle    </w:t>
      </w:r>
      <w:r>
        <w:t xml:space="preserve">   patient    </w:t>
      </w:r>
      <w:r>
        <w:t xml:space="preserve">   urinalysis    </w:t>
      </w:r>
      <w:r>
        <w:t xml:space="preserve">   serum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</dc:title>
  <dcterms:created xsi:type="dcterms:W3CDTF">2021-10-11T10:41:37Z</dcterms:created>
  <dcterms:modified xsi:type="dcterms:W3CDTF">2021-10-11T10:41:37Z</dcterms:modified>
</cp:coreProperties>
</file>