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2019</w:t>
      </w:r>
    </w:p>
    <w:p>
      <w:pPr>
        <w:pStyle w:val="Questions"/>
      </w:pPr>
      <w:r>
        <w:t xml:space="preserve">1. SOCRPCIEMO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UINSILSRAY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NPTTAEI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YTROTECESLEL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TRGIEUFCEN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MOISUD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TPISUSMOA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ITOETNPAUT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UORENTI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SGCLEOU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BGYOOMIROLCI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GSOVLE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ROYBLOTAAR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NTUURETOQI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YTEAFS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TTAS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MTBOYPEOLH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SDIUOM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MIYSCRTHE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DELEEN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YOHEALMOGT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LLTATEPE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ROITEPM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ETRCANUVAI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GNTAERE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2019</dc:title>
  <dcterms:created xsi:type="dcterms:W3CDTF">2021-10-11T10:41:42Z</dcterms:created>
  <dcterms:modified xsi:type="dcterms:W3CDTF">2021-10-11T10:41:42Z</dcterms:modified>
</cp:coreProperties>
</file>