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Lab Week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NEEDLE    </w:t>
      </w:r>
      <w:r>
        <w:t xml:space="preserve">   CENTRIFUGE    </w:t>
      </w:r>
      <w:r>
        <w:t xml:space="preserve">   HEMOLYSIS    </w:t>
      </w:r>
      <w:r>
        <w:t xml:space="preserve">   MALIGANT    </w:t>
      </w:r>
      <w:r>
        <w:t xml:space="preserve">   SYRINGE    </w:t>
      </w:r>
      <w:r>
        <w:t xml:space="preserve">   ONCOLOGY    </w:t>
      </w:r>
      <w:r>
        <w:t xml:space="preserve">   CYTOLOGY    </w:t>
      </w:r>
      <w:r>
        <w:t xml:space="preserve">   PATHOLOGY    </w:t>
      </w:r>
      <w:r>
        <w:t xml:space="preserve">   HISTOLOGY    </w:t>
      </w:r>
      <w:r>
        <w:t xml:space="preserve">   TROPONIN    </w:t>
      </w:r>
      <w:r>
        <w:t xml:space="preserve">   SODIUM    </w:t>
      </w:r>
      <w:r>
        <w:t xml:space="preserve">   CONTAMINATION    </w:t>
      </w:r>
      <w:r>
        <w:t xml:space="preserve">   MICROBIOLOGY    </w:t>
      </w:r>
      <w:r>
        <w:t xml:space="preserve">   MEASLES    </w:t>
      </w:r>
      <w:r>
        <w:t xml:space="preserve">   GLUCOSE    </w:t>
      </w:r>
      <w:r>
        <w:t xml:space="preserve">   RADIOLOGY    </w:t>
      </w:r>
      <w:r>
        <w:t xml:space="preserve">   HEPATITIS    </w:t>
      </w:r>
      <w:r>
        <w:t xml:space="preserve">   BUTTERFLY    </w:t>
      </w:r>
      <w:r>
        <w:t xml:space="preserve">   EMERGENCY    </w:t>
      </w:r>
      <w:r>
        <w:t xml:space="preserve">   RETIC    </w:t>
      </w:r>
      <w:r>
        <w:t xml:space="preserve">   URINALYSIS    </w:t>
      </w:r>
      <w:r>
        <w:t xml:space="preserve">   MAGNESIUM    </w:t>
      </w:r>
      <w:r>
        <w:t xml:space="preserve">   PHLEBOTOMY    </w:t>
      </w:r>
      <w:r>
        <w:t xml:space="preserve">   SURGICAL CULTURE    </w:t>
      </w:r>
      <w:r>
        <w:t xml:space="preserve">   LIPID    </w:t>
      </w:r>
      <w:r>
        <w:t xml:space="preserve">   POTASSIUM    </w:t>
      </w:r>
      <w:r>
        <w:t xml:space="preserve">   BLOODBANK    </w:t>
      </w:r>
      <w:r>
        <w:t xml:space="preserve">   COAGULATION    </w:t>
      </w:r>
      <w:r>
        <w:t xml:space="preserve">   CHEMISTRY    </w:t>
      </w:r>
      <w:r>
        <w:t xml:space="preserve">   HEMATOLOGY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2019</dc:title>
  <dcterms:created xsi:type="dcterms:W3CDTF">2021-10-11T10:42:22Z</dcterms:created>
  <dcterms:modified xsi:type="dcterms:W3CDTF">2021-10-11T10:42:22Z</dcterms:modified>
</cp:coreProperties>
</file>