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2019 | Word Scramble | Part 1 of 2</w:t>
      </w:r>
    </w:p>
    <w:p>
      <w:pPr>
        <w:pStyle w:val="Questions"/>
      </w:pPr>
      <w:r>
        <w:t xml:space="preserve">1. TPNITAE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RDAAZOHSU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PTTLAEEL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GLVESO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GCNIEEURFT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SUSELRT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MINCEEPS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RPSSAH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PPETTIE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CGTOAIAOUNL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ETSOOIPTLMBH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HMSIYRTCE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EPHRANI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TAFSNGI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REEATGN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LTNAEC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TEDSNUO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OCBLATA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KTLEISECH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RCOERUI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ETNRECPNIUVU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OQLUATI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EUSIMCLNNOOOS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CNPISSEGOR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SEURM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ETIQROUUNT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HYTOEAMGOL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RDLULOCOEUBT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MPSAAL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DIOIGXN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 | Word Scramble | Part 1 of 2</dc:title>
  <dcterms:created xsi:type="dcterms:W3CDTF">2021-10-11T10:41:14Z</dcterms:created>
  <dcterms:modified xsi:type="dcterms:W3CDTF">2021-10-11T10:41:14Z</dcterms:modified>
</cp:coreProperties>
</file>