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2019 Word Search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IMMUNOLOGY    </w:t>
      </w:r>
      <w:r>
        <w:t xml:space="preserve">   STAT    </w:t>
      </w:r>
      <w:r>
        <w:t xml:space="preserve">   BIOPSY    </w:t>
      </w:r>
      <w:r>
        <w:t xml:space="preserve">   GLUCOSE    </w:t>
      </w:r>
      <w:r>
        <w:t xml:space="preserve">   PHLEBOTOMIST    </w:t>
      </w:r>
      <w:r>
        <w:t xml:space="preserve">   LAB WEEK    </w:t>
      </w:r>
      <w:r>
        <w:t xml:space="preserve">   PCR    </w:t>
      </w:r>
      <w:r>
        <w:t xml:space="preserve">   BUN    </w:t>
      </w:r>
      <w:r>
        <w:t xml:space="preserve">   COAGULATION    </w:t>
      </w:r>
      <w:r>
        <w:t xml:space="preserve">   SLIDE    </w:t>
      </w:r>
      <w:r>
        <w:t xml:space="preserve">   PLATELETS    </w:t>
      </w:r>
      <w:r>
        <w:t xml:space="preserve">   ANTIBODY    </w:t>
      </w:r>
      <w:r>
        <w:t xml:space="preserve">   CENTRIFUGE    </w:t>
      </w:r>
      <w:r>
        <w:t xml:space="preserve">   CHEMISTRY    </w:t>
      </w:r>
      <w:r>
        <w:t xml:space="preserve">   HISTOLOGY    </w:t>
      </w:r>
      <w:r>
        <w:t xml:space="preserve">   HEMATOLOGY    </w:t>
      </w:r>
      <w:r>
        <w:t xml:space="preserve">   DIAGNOSTICS    </w:t>
      </w:r>
      <w:r>
        <w:t xml:space="preserve">   HEALTHCARE    </w:t>
      </w:r>
      <w:r>
        <w:t xml:space="preserve">   MICROSCOPE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2019 Word Search 2</dc:title>
  <dcterms:created xsi:type="dcterms:W3CDTF">2021-10-11T10:42:20Z</dcterms:created>
  <dcterms:modified xsi:type="dcterms:W3CDTF">2021-10-11T10:42:20Z</dcterms:modified>
</cp:coreProperties>
</file>