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 Week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Urea    </w:t>
      </w:r>
      <w:r>
        <w:t xml:space="preserve">   Protein    </w:t>
      </w:r>
      <w:r>
        <w:t xml:space="preserve">   Susceptibility    </w:t>
      </w:r>
      <w:r>
        <w:t xml:space="preserve">   Antibiotic    </w:t>
      </w:r>
      <w:r>
        <w:t xml:space="preserve">   Complement    </w:t>
      </w:r>
      <w:r>
        <w:t xml:space="preserve">   Thromboplastin    </w:t>
      </w:r>
      <w:r>
        <w:t xml:space="preserve">   Prothrombin    </w:t>
      </w:r>
      <w:r>
        <w:t xml:space="preserve">   Coagulation    </w:t>
      </w:r>
      <w:r>
        <w:t xml:space="preserve">   Needle    </w:t>
      </w:r>
      <w:r>
        <w:t xml:space="preserve">   Butterfly    </w:t>
      </w:r>
      <w:r>
        <w:t xml:space="preserve">   Syringe    </w:t>
      </w:r>
      <w:r>
        <w:t xml:space="preserve">   Arterial    </w:t>
      </w:r>
      <w:r>
        <w:t xml:space="preserve">   Capillary    </w:t>
      </w:r>
      <w:r>
        <w:t xml:space="preserve">   Stat    </w:t>
      </w:r>
      <w:r>
        <w:t xml:space="preserve">   Hepatitis    </w:t>
      </w:r>
      <w:r>
        <w:t xml:space="preserve">   Virus    </w:t>
      </w:r>
      <w:r>
        <w:t xml:space="preserve">   Phlebotomy    </w:t>
      </w:r>
      <w:r>
        <w:t xml:space="preserve">   Venipuncture    </w:t>
      </w:r>
      <w:r>
        <w:t xml:space="preserve">   Hematocrit    </w:t>
      </w:r>
      <w:r>
        <w:t xml:space="preserve">   Hemoglobin    </w:t>
      </w:r>
      <w:r>
        <w:t xml:space="preserve">   Stain    </w:t>
      </w:r>
      <w:r>
        <w:t xml:space="preserve">   Slide    </w:t>
      </w:r>
      <w:r>
        <w:t xml:space="preserve">   Platelet    </w:t>
      </w:r>
      <w:r>
        <w:t xml:space="preserve">   Erythrocyte    </w:t>
      </w:r>
      <w:r>
        <w:t xml:space="preserve">   Maintenance    </w:t>
      </w:r>
      <w:r>
        <w:t xml:space="preserve">   Inventory    </w:t>
      </w:r>
      <w:r>
        <w:t xml:space="preserve">   Microbiology    </w:t>
      </w:r>
      <w:r>
        <w:t xml:space="preserve">   Chemistry    </w:t>
      </w:r>
      <w:r>
        <w:t xml:space="preserve">   Hematology    </w:t>
      </w:r>
      <w:r>
        <w:t xml:space="preserve">   Immunohematology    </w:t>
      </w:r>
      <w:r>
        <w:t xml:space="preserve">   Microbe    </w:t>
      </w:r>
      <w:r>
        <w:t xml:space="preserve">   Creatinine    </w:t>
      </w:r>
      <w:r>
        <w:t xml:space="preserve">   Glucose    </w:t>
      </w:r>
      <w:r>
        <w:t xml:space="preserve">   Chlamydia    </w:t>
      </w:r>
      <w:r>
        <w:t xml:space="preserve">   Syphilis    </w:t>
      </w:r>
      <w:r>
        <w:t xml:space="preserve">   Cobas    </w:t>
      </w:r>
      <w:r>
        <w:t xml:space="preserve">   Vitek    </w:t>
      </w:r>
      <w:r>
        <w:t xml:space="preserve">   Piccolo    </w:t>
      </w:r>
      <w:r>
        <w:t xml:space="preserve">   Istat    </w:t>
      </w:r>
      <w:r>
        <w:t xml:space="preserve">   Swab    </w:t>
      </w:r>
      <w:r>
        <w:t xml:space="preserve">   Covid    </w:t>
      </w:r>
      <w:r>
        <w:t xml:space="preserve">   Nespresso    </w:t>
      </w:r>
      <w:r>
        <w:t xml:space="preserve">   Vacutainer    </w:t>
      </w:r>
      <w:r>
        <w:t xml:space="preserve">   Broth    </w:t>
      </w:r>
      <w:r>
        <w:t xml:space="preserve">   Agar    </w:t>
      </w:r>
      <w:r>
        <w:t xml:space="preserve">   Antibody    </w:t>
      </w:r>
      <w:r>
        <w:t xml:space="preserve">   Leukocyte    </w:t>
      </w:r>
      <w:r>
        <w:t xml:space="preserve">   Architect    </w:t>
      </w:r>
      <w:r>
        <w:t xml:space="preserve">   Microscope    </w:t>
      </w:r>
      <w:r>
        <w:t xml:space="preserve">   Caroline    </w:t>
      </w:r>
      <w:r>
        <w:t xml:space="preserve">   Sam    </w:t>
      </w:r>
      <w:r>
        <w:t xml:space="preserve">   Peter    </w:t>
      </w:r>
      <w:r>
        <w:t xml:space="preserve">   Keeley    </w:t>
      </w:r>
      <w:r>
        <w:t xml:space="preserve">   Odrey    </w:t>
      </w:r>
      <w:r>
        <w:t xml:space="preserve">   Patrick    </w:t>
      </w:r>
      <w:r>
        <w:t xml:space="preserve">   Amelia    </w:t>
      </w:r>
      <w:r>
        <w:t xml:space="preserve">   Stephanie    </w:t>
      </w:r>
      <w:r>
        <w:t xml:space="preserve">   Wesley    </w:t>
      </w:r>
      <w:r>
        <w:t xml:space="preserve">   Rachel    </w:t>
      </w:r>
      <w:r>
        <w:t xml:space="preserve">   Bernie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2020</dc:title>
  <dcterms:created xsi:type="dcterms:W3CDTF">2021-10-11T10:42:49Z</dcterms:created>
  <dcterms:modified xsi:type="dcterms:W3CDTF">2021-10-11T10:42:49Z</dcterms:modified>
</cp:coreProperties>
</file>