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Week 2020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ACETONE    </w:t>
      </w:r>
      <w:r>
        <w:t xml:space="preserve">   ALCOHOL    </w:t>
      </w:r>
      <w:r>
        <w:t xml:space="preserve">   ANTIBODY    </w:t>
      </w:r>
      <w:r>
        <w:t xml:space="preserve">   ANTIGEN    </w:t>
      </w:r>
      <w:r>
        <w:t xml:space="preserve">   BIOPSY    </w:t>
      </w:r>
      <w:r>
        <w:t xml:space="preserve">   BLOOD BANK    </w:t>
      </w:r>
      <w:r>
        <w:t xml:space="preserve">   CENTRIFUGE    </w:t>
      </w:r>
      <w:r>
        <w:t xml:space="preserve">   CHEMISTRY    </w:t>
      </w:r>
      <w:r>
        <w:t xml:space="preserve">   CRYOSTAT    </w:t>
      </w:r>
      <w:r>
        <w:t xml:space="preserve">   CULTURE    </w:t>
      </w:r>
      <w:r>
        <w:t xml:space="preserve">   CYTOLOGY    </w:t>
      </w:r>
      <w:r>
        <w:t xml:space="preserve">   EOSIN    </w:t>
      </w:r>
      <w:r>
        <w:t xml:space="preserve">   FORCEPS    </w:t>
      </w:r>
      <w:r>
        <w:t xml:space="preserve">   FORMALDEHYDE    </w:t>
      </w:r>
      <w:r>
        <w:t xml:space="preserve">   HISTOLOGY    </w:t>
      </w:r>
      <w:r>
        <w:t xml:space="preserve">   IMMUNOLOGY    </w:t>
      </w:r>
      <w:r>
        <w:t xml:space="preserve">   KARNOVSKY'S    </w:t>
      </w:r>
      <w:r>
        <w:t xml:space="preserve">   LABORATORY    </w:t>
      </w:r>
      <w:r>
        <w:t xml:space="preserve">   MICROBIOLOGY    </w:t>
      </w:r>
      <w:r>
        <w:t xml:space="preserve">   MICROTOME    </w:t>
      </w:r>
      <w:r>
        <w:t xml:space="preserve">   PARAFFIN    </w:t>
      </w:r>
      <w:r>
        <w:t xml:space="preserve">   PATHOLOGY    </w:t>
      </w:r>
      <w:r>
        <w:t xml:space="preserve">   PIPETTE    </w:t>
      </w:r>
      <w:r>
        <w:t xml:space="preserve">   REQUISITION    </w:t>
      </w:r>
      <w:r>
        <w:t xml:space="preserve">   ROMANOWSKY    </w:t>
      </w:r>
      <w:r>
        <w:t xml:space="preserve">   RPMI    </w:t>
      </w:r>
      <w:r>
        <w:t xml:space="preserve">   SLIDE    </w:t>
      </w:r>
      <w:r>
        <w:t xml:space="preserve">   SMEAR    </w:t>
      </w:r>
      <w:r>
        <w:t xml:space="preserve">   STAIN    </w:t>
      </w:r>
      <w:r>
        <w:t xml:space="preserve">   SWAB    </w:t>
      </w:r>
      <w:r>
        <w:t xml:space="preserve">   TECHNOLOGIST    </w:t>
      </w:r>
      <w:r>
        <w:t xml:space="preserve">   TISSUE    </w:t>
      </w:r>
      <w:r>
        <w:t xml:space="preserve">   XYLENE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2020 Word Search</dc:title>
  <dcterms:created xsi:type="dcterms:W3CDTF">2021-10-11T10:42:14Z</dcterms:created>
  <dcterms:modified xsi:type="dcterms:W3CDTF">2021-10-11T10:42:14Z</dcterms:modified>
</cp:coreProperties>
</file>