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2020</dc:title>
  <dcterms:created xsi:type="dcterms:W3CDTF">2022-08-22T22:39:43Z</dcterms:created>
  <dcterms:modified xsi:type="dcterms:W3CDTF">2022-08-22T22:39:43Z</dcterms:modified>
</cp:coreProperties>
</file>