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Crossword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 who studies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Great _____! We have two of these in the lab (person)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thing you use to look at something super small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study of tiny living organisims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Redraw! That sample is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protect your hands, you wear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dreaded word in blood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transfer small amounts of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Place where sick people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place where send out tests go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Crossword 2017</dc:title>
  <dcterms:created xsi:type="dcterms:W3CDTF">2021-10-11T10:41:16Z</dcterms:created>
  <dcterms:modified xsi:type="dcterms:W3CDTF">2021-10-11T10:41:16Z</dcterms:modified>
</cp:coreProperties>
</file>