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crystal in nephrolithiasis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T, B, and 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examine small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Extrinsic, intrinsic, and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Liquid disinfectant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Staph, Strep, Neisseria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Lithium heparin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Cholesterol, triglycerides, HDL, LDL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Gloves, goggles, lab coat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Fibrinogen-rich liquid portion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Document controller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Phagocytic leukocyte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Fluid containing hyaluronic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Patient identifier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Foreign antigens’ foe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Round and round I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Constituent monitored in diabetes mellitus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Stain for bacteria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Crossword</dc:title>
  <dcterms:created xsi:type="dcterms:W3CDTF">2021-10-11T10:41:29Z</dcterms:created>
  <dcterms:modified xsi:type="dcterms:W3CDTF">2021-10-11T10:41:29Z</dcterms:modified>
</cp:coreProperties>
</file>