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get the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the better to see you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Chocolate, Yellow, or Black?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 Lab garbage.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Component of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your average Q-tip!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Gets to the heart of the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Right Now!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Point on one end, plunger on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Can't live without it!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 wings.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Lab person in the know.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little Lab gift.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Stop the germ spread.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a "Vampire".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department likes both red and white.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Pocket purse of hemoglobin.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little "buggy"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Yes, we can read what the Doctor wrote on it...usually!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a type of TV.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Phlebotomists love to find them, as so often they hide!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Round and round it goes.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you need it, we make sure it 's right for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Couldn't do our jobs with out you!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Fun</dc:title>
  <dcterms:created xsi:type="dcterms:W3CDTF">2021-10-11T10:41:29Z</dcterms:created>
  <dcterms:modified xsi:type="dcterms:W3CDTF">2021-10-11T10:41:29Z</dcterms:modified>
</cp:coreProperties>
</file>