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Scramble</w:t>
      </w:r>
    </w:p>
    <w:p>
      <w:pPr>
        <w:pStyle w:val="Questions"/>
      </w:pPr>
      <w:r>
        <w:t xml:space="preserve">1. OBODL BNAK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RAITCBAE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HGOPTOAYL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AIGAUNTLOOC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IAMRLAFP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ALNYEARZ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LBA COTA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YHMEISCRT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OBYIGOLOICRM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URISILNYAS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BEOYTOPLMH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TTESS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TGYMOOEAHL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ERGENMCYE EELEASR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15. UTECRLU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IMESCPEN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IIQUTRNEIOS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YBLORATROA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OGSGGEL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OPIMESROCC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21. OCYGYLTO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22. ALAGOIACNTTNU-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23. UEBT MTSYSE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24. HRAABDIZO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25. DOOH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Scramble</dc:title>
  <dcterms:created xsi:type="dcterms:W3CDTF">2021-10-11T10:41:41Z</dcterms:created>
  <dcterms:modified xsi:type="dcterms:W3CDTF">2021-10-11T10:41:41Z</dcterms:modified>
</cp:coreProperties>
</file>