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jointventure    </w:t>
      </w:r>
      <w:r>
        <w:t xml:space="preserve">   quality    </w:t>
      </w:r>
      <w:r>
        <w:t xml:space="preserve">   values    </w:t>
      </w:r>
      <w:r>
        <w:t xml:space="preserve">   professional    </w:t>
      </w:r>
      <w:r>
        <w:t xml:space="preserve">   stewardship    </w:t>
      </w:r>
      <w:r>
        <w:t xml:space="preserve">   justice    </w:t>
      </w:r>
      <w:r>
        <w:t xml:space="preserve">   diagnosis    </w:t>
      </w:r>
      <w:r>
        <w:t xml:space="preserve">   cinch    </w:t>
      </w:r>
      <w:r>
        <w:t xml:space="preserve">   clients    </w:t>
      </w:r>
      <w:r>
        <w:t xml:space="preserve">   stat    </w:t>
      </w:r>
      <w:r>
        <w:t xml:space="preserve">   education    </w:t>
      </w:r>
      <w:r>
        <w:t xml:space="preserve">   testing    </w:t>
      </w:r>
      <w:r>
        <w:t xml:space="preserve">   support    </w:t>
      </w:r>
      <w:r>
        <w:t xml:space="preserve">   service    </w:t>
      </w:r>
      <w:r>
        <w:t xml:space="preserve">   patient    </w:t>
      </w:r>
      <w:r>
        <w:t xml:space="preserve">   results    </w:t>
      </w:r>
      <w:r>
        <w:t xml:space="preserve">   phlebotomist    </w:t>
      </w:r>
      <w:r>
        <w:t xml:space="preserve">   respect    </w:t>
      </w:r>
      <w:r>
        <w:t xml:space="preserve">   mission    </w:t>
      </w:r>
      <w:r>
        <w:t xml:space="preserve">   compassion    </w:t>
      </w:r>
      <w:r>
        <w:t xml:space="preserve">   hipaa    </w:t>
      </w:r>
      <w:r>
        <w:t xml:space="preserve">   courier    </w:t>
      </w:r>
      <w:r>
        <w:t xml:space="preserve">   laboratory    </w:t>
      </w:r>
      <w:r>
        <w:t xml:space="preserve">   paclab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Find</dc:title>
  <dcterms:created xsi:type="dcterms:W3CDTF">2021-10-11T10:41:16Z</dcterms:created>
  <dcterms:modified xsi:type="dcterms:W3CDTF">2021-10-11T10:41:16Z</dcterms:modified>
</cp:coreProperties>
</file>