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Word Scrambler</w:t>
      </w:r>
    </w:p>
    <w:p>
      <w:pPr>
        <w:pStyle w:val="Questions"/>
      </w:pPr>
      <w:r>
        <w:t xml:space="preserve">1. ONTSSRFIANU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OGYCTOLY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GNPSISOCER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BLOCIARNAIT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OBLOD LCRUUET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ICAL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ARUEATINVC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RNOIETU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OALATBC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PCMNESIE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EZRLYANA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GNATLOAICOU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DLLEASIEBM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RSGINYE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YOGLPOAHT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TORNPONI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YLIRSUISNA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FIRCNEGUTE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LHGNETOOTCIS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CMIGOORIOBLY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LAB ATOC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Scrambler</dc:title>
  <dcterms:created xsi:type="dcterms:W3CDTF">2021-10-11T10:42:23Z</dcterms:created>
  <dcterms:modified xsi:type="dcterms:W3CDTF">2021-10-11T10:42:23Z</dcterms:modified>
</cp:coreProperties>
</file>