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Word Search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blood    </w:t>
      </w:r>
      <w:r>
        <w:t xml:space="preserve">   stool    </w:t>
      </w:r>
      <w:r>
        <w:t xml:space="preserve">   pathologist    </w:t>
      </w:r>
      <w:r>
        <w:t xml:space="preserve">   crossmatch    </w:t>
      </w:r>
      <w:r>
        <w:t xml:space="preserve">   teamwork    </w:t>
      </w:r>
      <w:r>
        <w:t xml:space="preserve">   urine    </w:t>
      </w:r>
      <w:r>
        <w:t xml:space="preserve">   coagulation    </w:t>
      </w:r>
      <w:r>
        <w:t xml:space="preserve">   bodyfluid    </w:t>
      </w:r>
      <w:r>
        <w:t xml:space="preserve">   microbiology    </w:t>
      </w:r>
      <w:r>
        <w:t xml:space="preserve">   chemistry    </w:t>
      </w:r>
      <w:r>
        <w:t xml:space="preserve">   hematology    </w:t>
      </w:r>
      <w:r>
        <w:t xml:space="preserve">   bloodbank    </w:t>
      </w:r>
      <w:r>
        <w:t xml:space="preserve">   mclaren    </w:t>
      </w:r>
      <w:r>
        <w:t xml:space="preserve">   scrubs    </w:t>
      </w:r>
      <w:r>
        <w:t xml:space="preserve">   gloves    </w:t>
      </w:r>
      <w:r>
        <w:t xml:space="preserve">   labcoat    </w:t>
      </w:r>
      <w:r>
        <w:t xml:space="preserve">   pipette    </w:t>
      </w:r>
      <w:r>
        <w:t xml:space="preserve">   microscope    </w:t>
      </w:r>
      <w:r>
        <w:t xml:space="preserve">   labweek    </w:t>
      </w:r>
      <w:r>
        <w:t xml:space="preserve">   phlebotomy    </w:t>
      </w:r>
      <w:r>
        <w:t xml:space="preserve">   laboratory    </w:t>
      </w:r>
      <w:r>
        <w:t xml:space="preserve">   medicaltechnologist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Word Search 2017</dc:title>
  <dcterms:created xsi:type="dcterms:W3CDTF">2021-10-11T10:41:19Z</dcterms:created>
  <dcterms:modified xsi:type="dcterms:W3CDTF">2021-10-11T10:41:19Z</dcterms:modified>
</cp:coreProperties>
</file>