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Word Search - 2019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Accessioning    </w:t>
      </w:r>
      <w:r>
        <w:t xml:space="preserve">   Blood    </w:t>
      </w:r>
      <w:r>
        <w:t xml:space="preserve">   Blood Bank    </w:t>
      </w:r>
      <w:r>
        <w:t xml:space="preserve">   Blood samples    </w:t>
      </w:r>
      <w:r>
        <w:t xml:space="preserve">   Chemistry    </w:t>
      </w:r>
      <w:r>
        <w:t xml:space="preserve">   Cultures    </w:t>
      </w:r>
      <w:r>
        <w:t xml:space="preserve">   Customer Service    </w:t>
      </w:r>
      <w:r>
        <w:t xml:space="preserve">   Cytology    </w:t>
      </w:r>
      <w:r>
        <w:t xml:space="preserve">   Diagnostic Center    </w:t>
      </w:r>
      <w:r>
        <w:t xml:space="preserve">   Front Office    </w:t>
      </w:r>
      <w:r>
        <w:t xml:space="preserve">   Games    </w:t>
      </w:r>
      <w:r>
        <w:t xml:space="preserve">   Hematology    </w:t>
      </w:r>
      <w:r>
        <w:t xml:space="preserve">   Histology    </w:t>
      </w:r>
      <w:r>
        <w:t xml:space="preserve">   Lab Bingo    </w:t>
      </w:r>
      <w:r>
        <w:t xml:space="preserve">   Lab Week    </w:t>
      </w:r>
      <w:r>
        <w:t xml:space="preserve">   Laboratory    </w:t>
      </w:r>
      <w:r>
        <w:t xml:space="preserve">   Management    </w:t>
      </w:r>
      <w:r>
        <w:t xml:space="preserve">   Microbiology    </w:t>
      </w:r>
      <w:r>
        <w:t xml:space="preserve">   Pathologists    </w:t>
      </w:r>
      <w:r>
        <w:t xml:space="preserve">   Phlebotomy    </w:t>
      </w:r>
      <w:r>
        <w:t xml:space="preserve">   POCT    </w:t>
      </w:r>
      <w:r>
        <w:t xml:space="preserve">   Surgical Pathology    </w:t>
      </w:r>
      <w:r>
        <w:t xml:space="preserve">   Technologists    </w:t>
      </w:r>
      <w:r>
        <w:t xml:space="preserve">   Urinalysis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 - 2019</dc:title>
  <dcterms:created xsi:type="dcterms:W3CDTF">2021-10-11T10:42:19Z</dcterms:created>
  <dcterms:modified xsi:type="dcterms:W3CDTF">2021-10-11T10:42:19Z</dcterms:modified>
</cp:coreProperties>
</file>