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Lab Week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PLASMA    </w:t>
      </w:r>
      <w:r>
        <w:t xml:space="preserve">   TUBE    </w:t>
      </w:r>
      <w:r>
        <w:t xml:space="preserve">   BIOHAZOARD    </w:t>
      </w:r>
      <w:r>
        <w:t xml:space="preserve">   REQUISITION    </w:t>
      </w:r>
      <w:r>
        <w:t xml:space="preserve">   TOURNIQUET    </w:t>
      </w:r>
      <w:r>
        <w:t xml:space="preserve">   VACUTAINER    </w:t>
      </w:r>
      <w:r>
        <w:t xml:space="preserve">   URINALYSIS    </w:t>
      </w:r>
      <w:r>
        <w:t xml:space="preserve">   LABCOAT    </w:t>
      </w:r>
      <w:r>
        <w:t xml:space="preserve">   SPECIMEN    </w:t>
      </w:r>
      <w:r>
        <w:t xml:space="preserve">   PATIENT    </w:t>
      </w:r>
      <w:r>
        <w:t xml:space="preserve">   SERUM    </w:t>
      </w:r>
      <w:r>
        <w:t xml:space="preserve">   VEIN    </w:t>
      </w:r>
      <w:r>
        <w:t xml:space="preserve">   BUTTERFLY    </w:t>
      </w:r>
      <w:r>
        <w:t xml:space="preserve">   STAT    </w:t>
      </w:r>
      <w:r>
        <w:t xml:space="preserve">   BLOOD    </w:t>
      </w:r>
      <w:r>
        <w:t xml:space="preserve">   PHLEBOTOMIST    </w:t>
      </w:r>
      <w:r>
        <w:t xml:space="preserve">   CENTRIFUGE    </w:t>
      </w:r>
      <w:r>
        <w:t xml:space="preserve">   HANDWASHING    </w:t>
      </w:r>
      <w:r>
        <w:t xml:space="preserve">   NEEDLE    </w:t>
      </w:r>
      <w:r>
        <w:t xml:space="preserve">   LAB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Word Search</dc:title>
  <dcterms:created xsi:type="dcterms:W3CDTF">2021-10-11T10:41:23Z</dcterms:created>
  <dcterms:modified xsi:type="dcterms:W3CDTF">2021-10-11T10:41:23Z</dcterms:modified>
</cp:coreProperties>
</file>