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Lab Week Word Unscramble</w:t>
      </w:r>
    </w:p>
    <w:p>
      <w:pPr>
        <w:pStyle w:val="Questions"/>
      </w:pPr>
      <w:r>
        <w:t xml:space="preserve">1. AEIRABCT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RULCTUE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MBIOOCGYLORI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AEFFIRLTNDIE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PHIISOONEL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HOOMEGTAYL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APETLTSEL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HTRYCSMIE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OLPHETMBSTOI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UESRM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SPALAM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ENESIMPC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RGIECUTEFN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SNISADIOG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CSIOOEPMCR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YHOTGLPAO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IEENCCS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ORTBROLYAA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PTETIPE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EGATRNE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KBRAEE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22. TELANC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23. MGMLNOUIOY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24. OLYORIVG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25. MTROKEWA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 Word Unscramble</dc:title>
  <dcterms:created xsi:type="dcterms:W3CDTF">2021-10-11T10:42:31Z</dcterms:created>
  <dcterms:modified xsi:type="dcterms:W3CDTF">2021-10-11T10:42:31Z</dcterms:modified>
</cp:coreProperties>
</file>