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Lab Week Word Unscramble</w:t>
      </w:r>
    </w:p>
    <w:p>
      <w:pPr>
        <w:pStyle w:val="Questions"/>
      </w:pPr>
      <w:r>
        <w:t xml:space="preserve">1. AEIRABCT </w:t>
      </w:r>
      <w:r>
        <w:rPr>
          <w:u w:val="single"/>
        </w:rPr>
        <w:t xml:space="preserve">__Bacteria________________________________</w:t>
      </w:r>
    </w:p>
    <w:p>
      <w:pPr>
        <w:pStyle w:val="Questions"/>
      </w:pPr>
      <w:r>
        <w:t xml:space="preserve">2. RULCTUE </w:t>
      </w:r>
      <w:r>
        <w:rPr>
          <w:u w:val="single"/>
        </w:rPr>
        <w:t xml:space="preserve">__culture__________________________________</w:t>
      </w:r>
    </w:p>
    <w:p>
      <w:pPr>
        <w:pStyle w:val="Questions"/>
      </w:pPr>
      <w:r>
        <w:t xml:space="preserve">3. MBIOOCGYLORI </w:t>
      </w:r>
      <w:r>
        <w:rPr>
          <w:u w:val="single"/>
        </w:rPr>
        <w:t xml:space="preserve">__microbiology________________________</w:t>
      </w:r>
    </w:p>
    <w:p>
      <w:pPr>
        <w:pStyle w:val="Questions"/>
      </w:pPr>
      <w:r>
        <w:t xml:space="preserve">4. AEFFIRLTNDIE </w:t>
      </w:r>
      <w:r>
        <w:rPr>
          <w:u w:val="single"/>
        </w:rPr>
        <w:t xml:space="preserve">__differential________________________</w:t>
      </w:r>
    </w:p>
    <w:p>
      <w:pPr>
        <w:pStyle w:val="Questions"/>
      </w:pPr>
      <w:r>
        <w:t xml:space="preserve">5. PHIISOONEL </w:t>
      </w:r>
      <w:r>
        <w:rPr>
          <w:u w:val="single"/>
        </w:rPr>
        <w:t xml:space="preserve">__eosinophil____________________________</w:t>
      </w:r>
    </w:p>
    <w:p>
      <w:pPr>
        <w:pStyle w:val="Questions"/>
      </w:pPr>
      <w:r>
        <w:t xml:space="preserve">6. HOOMEGTAYL </w:t>
      </w:r>
      <w:r>
        <w:rPr>
          <w:u w:val="single"/>
        </w:rPr>
        <w:t xml:space="preserve">__hematology____________________________</w:t>
      </w:r>
    </w:p>
    <w:p>
      <w:pPr>
        <w:pStyle w:val="Questions"/>
      </w:pPr>
      <w:r>
        <w:t xml:space="preserve">7. APETLTSEL </w:t>
      </w:r>
      <w:r>
        <w:rPr>
          <w:u w:val="single"/>
        </w:rPr>
        <w:t xml:space="preserve">__platelets______________________________</w:t>
      </w:r>
    </w:p>
    <w:p>
      <w:pPr>
        <w:pStyle w:val="Questions"/>
      </w:pPr>
      <w:r>
        <w:t xml:space="preserve">8. HTRYCSMIE </w:t>
      </w:r>
      <w:r>
        <w:rPr>
          <w:u w:val="single"/>
        </w:rPr>
        <w:t xml:space="preserve">__chemistry______________________________</w:t>
      </w:r>
    </w:p>
    <w:p>
      <w:pPr>
        <w:pStyle w:val="Questions"/>
      </w:pPr>
      <w:r>
        <w:t xml:space="preserve">9. OLPHETMBSTOI </w:t>
      </w:r>
      <w:r>
        <w:rPr>
          <w:u w:val="single"/>
        </w:rPr>
        <w:t xml:space="preserve">__phlebotomist________________________</w:t>
      </w:r>
    </w:p>
    <w:p>
      <w:pPr>
        <w:pStyle w:val="Questions"/>
      </w:pPr>
      <w:r>
        <w:t xml:space="preserve">10. UESRM </w:t>
      </w:r>
      <w:r>
        <w:rPr>
          <w:u w:val="single"/>
        </w:rPr>
        <w:t xml:space="preserve">__serum______________________________________</w:t>
      </w:r>
    </w:p>
    <w:p>
      <w:pPr>
        <w:pStyle w:val="Questions"/>
      </w:pPr>
      <w:r>
        <w:t xml:space="preserve">11. SPALAM </w:t>
      </w:r>
      <w:r>
        <w:rPr>
          <w:u w:val="single"/>
        </w:rPr>
        <w:t xml:space="preserve">__plasma____________________________________</w:t>
      </w:r>
    </w:p>
    <w:p>
      <w:pPr>
        <w:pStyle w:val="Questions"/>
      </w:pPr>
      <w:r>
        <w:t xml:space="preserve">12. ENESIMPC </w:t>
      </w:r>
      <w:r>
        <w:rPr>
          <w:u w:val="single"/>
        </w:rPr>
        <w:t xml:space="preserve">__specimen________________________________</w:t>
      </w:r>
    </w:p>
    <w:p>
      <w:pPr>
        <w:pStyle w:val="Questions"/>
      </w:pPr>
      <w:r>
        <w:t xml:space="preserve">13. RGIECUTEFN </w:t>
      </w:r>
      <w:r>
        <w:rPr>
          <w:u w:val="single"/>
        </w:rPr>
        <w:t xml:space="preserve">__centrifuge____________________________</w:t>
      </w:r>
    </w:p>
    <w:p>
      <w:pPr>
        <w:pStyle w:val="Questions"/>
      </w:pPr>
      <w:r>
        <w:t xml:space="preserve">14. SNISADIOG </w:t>
      </w:r>
      <w:r>
        <w:rPr>
          <w:u w:val="single"/>
        </w:rPr>
        <w:t xml:space="preserve">__diagnosis______________________________</w:t>
      </w:r>
    </w:p>
    <w:p>
      <w:pPr>
        <w:pStyle w:val="Questions"/>
      </w:pPr>
      <w:r>
        <w:t xml:space="preserve">15. CSIOOEPMCR </w:t>
      </w:r>
      <w:r>
        <w:rPr>
          <w:u w:val="single"/>
        </w:rPr>
        <w:t xml:space="preserve">__microscope____________________________</w:t>
      </w:r>
    </w:p>
    <w:p>
      <w:pPr>
        <w:pStyle w:val="Questions"/>
      </w:pPr>
      <w:r>
        <w:t xml:space="preserve">16. YHOTGLPAO </w:t>
      </w:r>
      <w:r>
        <w:rPr>
          <w:u w:val="single"/>
        </w:rPr>
        <w:t xml:space="preserve">__pathology______________________________</w:t>
      </w:r>
    </w:p>
    <w:p>
      <w:pPr>
        <w:pStyle w:val="Questions"/>
      </w:pPr>
      <w:r>
        <w:t xml:space="preserve">17. IEENCCS </w:t>
      </w:r>
      <w:r>
        <w:rPr>
          <w:u w:val="single"/>
        </w:rPr>
        <w:t xml:space="preserve">__science__________________________________</w:t>
      </w:r>
    </w:p>
    <w:p>
      <w:pPr>
        <w:pStyle w:val="Questions"/>
      </w:pPr>
      <w:r>
        <w:t xml:space="preserve">18. ORTBROLYAA </w:t>
      </w:r>
      <w:r>
        <w:rPr>
          <w:u w:val="single"/>
        </w:rPr>
        <w:t xml:space="preserve">__laboratory____________________________</w:t>
      </w:r>
    </w:p>
    <w:p>
      <w:pPr>
        <w:pStyle w:val="Questions"/>
      </w:pPr>
      <w:r>
        <w:t xml:space="preserve">19. PTETIPE  </w:t>
      </w:r>
      <w:r>
        <w:rPr>
          <w:u w:val="single"/>
        </w:rPr>
        <w:t xml:space="preserve">__pipette ________________________________</w:t>
      </w:r>
    </w:p>
    <w:p>
      <w:pPr>
        <w:pStyle w:val="Questions"/>
      </w:pPr>
      <w:r>
        <w:t xml:space="preserve">20. EGATRNE </w:t>
      </w:r>
      <w:r>
        <w:rPr>
          <w:u w:val="single"/>
        </w:rPr>
        <w:t xml:space="preserve">__reagent__________________________________</w:t>
      </w:r>
    </w:p>
    <w:p>
      <w:pPr>
        <w:pStyle w:val="Questions"/>
      </w:pPr>
      <w:r>
        <w:t xml:space="preserve">21. KBRAEE </w:t>
      </w:r>
      <w:r>
        <w:rPr>
          <w:u w:val="single"/>
        </w:rPr>
        <w:t xml:space="preserve">__beaker____________________________________</w:t>
      </w:r>
    </w:p>
    <w:p>
      <w:pPr>
        <w:pStyle w:val="Questions"/>
      </w:pPr>
      <w:r>
        <w:t xml:space="preserve">22. TELANC </w:t>
      </w:r>
      <w:r>
        <w:rPr>
          <w:u w:val="single"/>
        </w:rPr>
        <w:t xml:space="preserve">__lancet____________________________________</w:t>
      </w:r>
    </w:p>
    <w:p>
      <w:pPr>
        <w:pStyle w:val="Questions"/>
      </w:pPr>
      <w:r>
        <w:t xml:space="preserve">23. MGMLNOUIOY </w:t>
      </w:r>
      <w:r>
        <w:rPr>
          <w:u w:val="single"/>
        </w:rPr>
        <w:t xml:space="preserve">__immunology____________________________</w:t>
      </w:r>
    </w:p>
    <w:p>
      <w:pPr>
        <w:pStyle w:val="Questions"/>
      </w:pPr>
      <w:r>
        <w:t xml:space="preserve">24. OLYORIVG </w:t>
      </w:r>
      <w:r>
        <w:rPr>
          <w:u w:val="single"/>
        </w:rPr>
        <w:t xml:space="preserve">__virology________________________________</w:t>
      </w:r>
    </w:p>
    <w:p>
      <w:pPr>
        <w:pStyle w:val="Questions"/>
      </w:pPr>
      <w:r>
        <w:t xml:space="preserve">25. MTROKEWA </w:t>
      </w:r>
      <w:r>
        <w:rPr>
          <w:u w:val="single"/>
        </w:rPr>
        <w:t xml:space="preserve">__teamwork________________________________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Word Unscramble</dc:title>
  <dcterms:created xsi:type="dcterms:W3CDTF">2021-10-11T10:42:32Z</dcterms:created>
  <dcterms:modified xsi:type="dcterms:W3CDTF">2021-10-11T10:42:32Z</dcterms:modified>
</cp:coreProperties>
</file>