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Lab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needle    </w:t>
      </w:r>
      <w:r>
        <w:t xml:space="preserve">   specimen    </w:t>
      </w:r>
      <w:r>
        <w:t xml:space="preserve">   supplies    </w:t>
      </w:r>
      <w:r>
        <w:t xml:space="preserve">   professional    </w:t>
      </w:r>
      <w:r>
        <w:t xml:space="preserve">   phlebotomist    </w:t>
      </w:r>
      <w:r>
        <w:t xml:space="preserve">   phlebotomy    </w:t>
      </w:r>
      <w:r>
        <w:t xml:space="preserve">   sharpscontainer    </w:t>
      </w:r>
      <w:r>
        <w:t xml:space="preserve">   biohazard    </w:t>
      </w:r>
      <w:r>
        <w:t xml:space="preserve">   gauze    </w:t>
      </w:r>
      <w:r>
        <w:t xml:space="preserve">   requisition    </w:t>
      </w:r>
      <w:r>
        <w:t xml:space="preserve">   survey    </w:t>
      </w:r>
      <w:r>
        <w:t xml:space="preserve">   label    </w:t>
      </w:r>
      <w:r>
        <w:t xml:space="preserve">   lab coat    </w:t>
      </w:r>
      <w:r>
        <w:t xml:space="preserve">   centrifuge    </w:t>
      </w:r>
      <w:r>
        <w:t xml:space="preserve">   protime    </w:t>
      </w:r>
      <w:r>
        <w:t xml:space="preserve">   platelets    </w:t>
      </w:r>
      <w:r>
        <w:t xml:space="preserve">   hemolysis    </w:t>
      </w:r>
      <w:r>
        <w:t xml:space="preserve">   adapter    </w:t>
      </w:r>
      <w:r>
        <w:t xml:space="preserve">   urine culture    </w:t>
      </w:r>
      <w:r>
        <w:t xml:space="preserve">   tubes    </w:t>
      </w:r>
      <w:r>
        <w:t xml:space="preserve">   complete blood count    </w:t>
      </w:r>
      <w:r>
        <w:t xml:space="preserve">   metabloic panel    </w:t>
      </w:r>
      <w:r>
        <w:t xml:space="preserve">   gloves    </w:t>
      </w:r>
      <w:r>
        <w:t xml:space="preserve">   scrubs    </w:t>
      </w:r>
      <w:r>
        <w:t xml:space="preserve">   quest    </w:t>
      </w:r>
      <w:r>
        <w:t xml:space="preserve">   butterfly    </w:t>
      </w:r>
      <w:r>
        <w:t xml:space="preserve">   quanum    </w:t>
      </w:r>
      <w:r>
        <w:t xml:space="preserve">   urinalysis    </w:t>
      </w:r>
      <w:r>
        <w:t xml:space="preserve">   tourniquet    </w:t>
      </w:r>
      <w:r>
        <w:t xml:space="preserve">   compliance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Word Search </dc:title>
  <dcterms:created xsi:type="dcterms:W3CDTF">2021-10-11T10:42:47Z</dcterms:created>
  <dcterms:modified xsi:type="dcterms:W3CDTF">2021-10-11T10:42:47Z</dcterms:modified>
</cp:coreProperties>
</file>