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serology    </w:t>
      </w:r>
      <w:r>
        <w:t xml:space="preserve">   microbiology    </w:t>
      </w:r>
      <w:r>
        <w:t xml:space="preserve">   hematology    </w:t>
      </w:r>
      <w:r>
        <w:t xml:space="preserve">   blood bank    </w:t>
      </w:r>
      <w:r>
        <w:t xml:space="preserve">   gauze    </w:t>
      </w:r>
      <w:r>
        <w:t xml:space="preserve">   tubes    </w:t>
      </w:r>
      <w:r>
        <w:t xml:space="preserve">   chemistry    </w:t>
      </w:r>
      <w:r>
        <w:t xml:space="preserve">   hemoglobin    </w:t>
      </w:r>
      <w:r>
        <w:t xml:space="preserve">   sanatizer    </w:t>
      </w:r>
      <w:r>
        <w:t xml:space="preserve">   urinalysis    </w:t>
      </w:r>
      <w:r>
        <w:t xml:space="preserve">   centrifuge    </w:t>
      </w:r>
      <w:r>
        <w:t xml:space="preserve">   tourniquet    </w:t>
      </w:r>
      <w:r>
        <w:t xml:space="preserve">   needle    </w:t>
      </w:r>
      <w:r>
        <w:t xml:space="preserve">   technician    </w:t>
      </w:r>
      <w:r>
        <w:t xml:space="preserve">   phlebotomist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Words</dc:title>
  <dcterms:created xsi:type="dcterms:W3CDTF">2021-10-11T10:41:28Z</dcterms:created>
  <dcterms:modified xsi:type="dcterms:W3CDTF">2021-10-11T10:41:28Z</dcterms:modified>
</cp:coreProperties>
</file>