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ppe    </w:t>
      </w:r>
      <w:r>
        <w:t xml:space="preserve">   blood bank    </w:t>
      </w:r>
      <w:r>
        <w:t xml:space="preserve">   hematology    </w:t>
      </w:r>
      <w:r>
        <w:t xml:space="preserve">   covid    </w:t>
      </w:r>
      <w:r>
        <w:t xml:space="preserve">   laboratory    </w:t>
      </w:r>
      <w:r>
        <w:t xml:space="preserve">   chemistry    </w:t>
      </w:r>
      <w:r>
        <w:t xml:space="preserve">   coagulation    </w:t>
      </w:r>
      <w:r>
        <w:t xml:space="preserve">   meditech    </w:t>
      </w:r>
      <w:r>
        <w:t xml:space="preserve">   epic voyage    </w:t>
      </w:r>
      <w:r>
        <w:t xml:space="preserve">   iris    </w:t>
      </w:r>
      <w:r>
        <w:t xml:space="preserve">   abbott    </w:t>
      </w:r>
      <w:r>
        <w:t xml:space="preserve">   vision    </w:t>
      </w:r>
      <w:r>
        <w:t xml:space="preserve">   architect    </w:t>
      </w:r>
      <w:r>
        <w:t xml:space="preserve">   stago    </w:t>
      </w:r>
      <w:r>
        <w:t xml:space="preserve">   sysmex    </w:t>
      </w:r>
      <w:r>
        <w:t xml:space="preserve">   epic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2021</dc:title>
  <dcterms:created xsi:type="dcterms:W3CDTF">2021-10-11T10:42:56Z</dcterms:created>
  <dcterms:modified xsi:type="dcterms:W3CDTF">2021-10-11T10:42:56Z</dcterms:modified>
</cp:coreProperties>
</file>