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fall    </w:t>
      </w:r>
      <w:r>
        <w:t xml:space="preserve">   end of summer    </w:t>
      </w:r>
      <w:r>
        <w:t xml:space="preserve">   three day weekend    </w:t>
      </w:r>
      <w:r>
        <w:t xml:space="preserve">   afl    </w:t>
      </w:r>
      <w:r>
        <w:t xml:space="preserve">   steel workers    </w:t>
      </w:r>
      <w:r>
        <w:t xml:space="preserve">   firefigther    </w:t>
      </w:r>
      <w:r>
        <w:t xml:space="preserve">   police officer    </w:t>
      </w:r>
      <w:r>
        <w:t xml:space="preserve">   teacher    </w:t>
      </w:r>
      <w:r>
        <w:t xml:space="preserve">   no school    </w:t>
      </w:r>
      <w:r>
        <w:t xml:space="preserve">   day off    </w:t>
      </w:r>
      <w:r>
        <w:t xml:space="preserve">   knights of labor    </w:t>
      </w:r>
      <w:r>
        <w:t xml:space="preserve">   parade    </w:t>
      </w:r>
      <w:r>
        <w:t xml:space="preserve">   monday    </w:t>
      </w:r>
      <w:r>
        <w:t xml:space="preserve">   employment    </w:t>
      </w:r>
      <w:r>
        <w:t xml:space="preserve">   unemployment    </w:t>
      </w:r>
      <w:r>
        <w:t xml:space="preserve">   stirkes    </w:t>
      </w:r>
      <w:r>
        <w:t xml:space="preserve">   Union    </w:t>
      </w:r>
      <w:r>
        <w:t xml:space="preserve">   labor     </w:t>
      </w:r>
      <w:r>
        <w:t xml:space="preserve">   September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Day</dc:title>
  <dcterms:created xsi:type="dcterms:W3CDTF">2021-10-11T10:41:35Z</dcterms:created>
  <dcterms:modified xsi:type="dcterms:W3CDTF">2021-10-11T10:41:35Z</dcterms:modified>
</cp:coreProperties>
</file>