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 Day Mini-Lesson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/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Labor Day is a national tribute to the contributions workers have made to the strength, ______________, and well-being of our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/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Day Mini-Lesson </dc:title>
  <dcterms:created xsi:type="dcterms:W3CDTF">2021-10-11T10:41:33Z</dcterms:created>
  <dcterms:modified xsi:type="dcterms:W3CDTF">2021-10-11T10:41:33Z</dcterms:modified>
</cp:coreProperties>
</file>