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pullman    </w:t>
      </w:r>
      <w:r>
        <w:t xml:space="preserve">   lowell mills    </w:t>
      </w:r>
      <w:r>
        <w:t xml:space="preserve">   phone banking    </w:t>
      </w:r>
      <w:r>
        <w:t xml:space="preserve">   organizer    </w:t>
      </w:r>
      <w:r>
        <w:t xml:space="preserve">   grievance    </w:t>
      </w:r>
      <w:r>
        <w:t xml:space="preserve">   closed shop    </w:t>
      </w:r>
      <w:r>
        <w:t xml:space="preserve">   canvass    </w:t>
      </w:r>
      <w:r>
        <w:t xml:space="preserve">   affirmative action    </w:t>
      </w:r>
      <w:r>
        <w:t xml:space="preserve">   scab    </w:t>
      </w:r>
      <w:r>
        <w:t xml:space="preserve">   aflcio    </w:t>
      </w:r>
      <w:r>
        <w:t xml:space="preserve">   iww    </w:t>
      </w:r>
      <w:r>
        <w:t xml:space="preserve">   muckraker    </w:t>
      </w:r>
      <w:r>
        <w:t xml:space="preserve">   sweatshop    </w:t>
      </w:r>
      <w:r>
        <w:t xml:space="preserve">   collective bargaining    </w:t>
      </w:r>
      <w:r>
        <w:t xml:space="preserve">   lockout    </w:t>
      </w:r>
      <w:r>
        <w:t xml:space="preserve">   injuction    </w:t>
      </w:r>
      <w:r>
        <w:t xml:space="preserve">   boycott    </w:t>
      </w:r>
      <w:r>
        <w:t xml:space="preserve">   picket    </w:t>
      </w:r>
      <w:r>
        <w:t xml:space="preserve">   strike    </w:t>
      </w:r>
      <w:r>
        <w:t xml:space="preserve">   union    </w:t>
      </w:r>
      <w:r>
        <w:t xml:space="preserve">   trader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Movement</dc:title>
  <dcterms:created xsi:type="dcterms:W3CDTF">2021-10-11T10:42:01Z</dcterms:created>
  <dcterms:modified xsi:type="dcterms:W3CDTF">2021-10-11T10:42:01Z</dcterms:modified>
</cp:coreProperties>
</file>