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Laboratores 7 - Porc foetal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passage d'aire entre l'intérieure et l'extérieur des poumons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organe en frome de tube musculaire dans le système reproductif des femmes.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deux des quatres cavités du coeur sont __________ gauche et __________ droite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vésicule _________ stoke la bile qui est secrétées par le foie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stocks de l'urine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organe qui assure due l'êtres n'inspire pas lemurs nouriture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pomp qui pousse le sang attravers du corps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l'os qui relis l'ilium et le vértébres coccyxgène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organe reproductive où les ovulles sont produits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tube musculaire ou la nuriture voyage pour rejoindre l'estomac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organe seulement présent lots du développement du system urinaire et le développment  des organes sexuelles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première partie du colon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L'organes qui contient l'aire lots de l'absorption de l'oxygène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artère qui recouvre le coeur.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Lieux dans les poumons ou l'échange gazeux prend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L'os de la mâchoire qui ouvre et ferme pour manger la nouriture.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canal secret l'urine de la vessie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Organes qui crées les enzymes essentielle pour la digestion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Lorsque se muscle est en spasm l'espèce a l'hoquet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les deux vesicules qui relie prostate et les canal déférents.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plus grande et plus grosse artère dans touts les mamifère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 os retrouver au extrémiter des membres de l'être vivant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glande ________-urétale retrouver chez les males sécrétants un fluides pré-éjaculatif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L'os majeur qui protège le cerveaux de l'espèce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aorte qui transport le sang du côté gauche du coeur à toute le corps et touts les organes sauf les poumons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filtration et extraction de l'urine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organe reproductive extèrne du male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Les os qui protège le coeur et les poumonds.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endroit où le foetal est formé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Laboratores 7 - Porc foetal</dc:title>
  <dcterms:created xsi:type="dcterms:W3CDTF">2021-10-11T10:41:31Z</dcterms:created>
  <dcterms:modified xsi:type="dcterms:W3CDTF">2021-10-11T10:41:31Z</dcterms:modified>
</cp:coreProperties>
</file>