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phlebotomist    </w:t>
      </w:r>
      <w:r>
        <w:t xml:space="preserve">   centrifuge    </w:t>
      </w:r>
      <w:r>
        <w:t xml:space="preserve">   needle    </w:t>
      </w:r>
      <w:r>
        <w:t xml:space="preserve">   gauze    </w:t>
      </w:r>
      <w:r>
        <w:t xml:space="preserve">   serology    </w:t>
      </w:r>
      <w:r>
        <w:t xml:space="preserve">   penicillin    </w:t>
      </w:r>
      <w:r>
        <w:t xml:space="preserve">   vancomycin    </w:t>
      </w:r>
      <w:r>
        <w:t xml:space="preserve">   eosinophil    </w:t>
      </w:r>
      <w:r>
        <w:t xml:space="preserve">   plasma    </w:t>
      </w:r>
      <w:r>
        <w:t xml:space="preserve">   neutrophil    </w:t>
      </w:r>
      <w:r>
        <w:t xml:space="preserve">   serum    </w:t>
      </w:r>
      <w:r>
        <w:t xml:space="preserve">   cocci    </w:t>
      </w:r>
      <w:r>
        <w:t xml:space="preserve">   monocyte    </w:t>
      </w:r>
      <w:r>
        <w:t xml:space="preserve">   edta    </w:t>
      </w:r>
      <w:r>
        <w:t xml:space="preserve">   heparin    </w:t>
      </w:r>
      <w:r>
        <w:t xml:space="preserve">   bilirubin    </w:t>
      </w:r>
      <w:r>
        <w:t xml:space="preserve">   mask    </w:t>
      </w:r>
      <w:r>
        <w:t xml:space="preserve">   gloves    </w:t>
      </w:r>
      <w:r>
        <w:t xml:space="preserve">   streptococcus    </w:t>
      </w:r>
      <w:r>
        <w:t xml:space="preserve">   staphylococcus    </w:t>
      </w:r>
      <w:r>
        <w:t xml:space="preserve">   clot    </w:t>
      </w:r>
      <w:r>
        <w:t xml:space="preserve">   biohazard    </w:t>
      </w:r>
      <w:r>
        <w:t xml:space="preserve">   venipuncture    </w:t>
      </w:r>
      <w:r>
        <w:t xml:space="preserve">   vaccutainer    </w:t>
      </w:r>
      <w:r>
        <w:t xml:space="preserve">   triglycerides    </w:t>
      </w:r>
      <w:r>
        <w:t xml:space="preserve">   pathologist    </w:t>
      </w:r>
      <w:r>
        <w:t xml:space="preserve">   glucose    </w:t>
      </w:r>
      <w:r>
        <w:t xml:space="preserve">   cholesterol    </w:t>
      </w:r>
      <w:r>
        <w:t xml:space="preserve">   ptt    </w:t>
      </w:r>
      <w:r>
        <w:t xml:space="preserve">   crossmatch    </w:t>
      </w:r>
      <w:r>
        <w:t xml:space="preserve">   platelet    </w:t>
      </w:r>
      <w:r>
        <w:t xml:space="preserve">   troponin    </w:t>
      </w:r>
      <w:r>
        <w:t xml:space="preserve">   drug screen    </w:t>
      </w:r>
      <w:r>
        <w:t xml:space="preserve">   coagulation    </w:t>
      </w:r>
      <w:r>
        <w:t xml:space="preserve">   antibody screen    </w:t>
      </w:r>
      <w:r>
        <w:t xml:space="preserve">   urine    </w:t>
      </w:r>
      <w:r>
        <w:t xml:space="preserve">   technologist    </w:t>
      </w:r>
      <w:r>
        <w:t xml:space="preserve">   stat    </w:t>
      </w:r>
      <w:r>
        <w:t xml:space="preserve">   blood    </w:t>
      </w:r>
      <w:r>
        <w:t xml:space="preserve">   tubes    </w:t>
      </w:r>
      <w:r>
        <w:t xml:space="preserve">   non reactive    </w:t>
      </w:r>
      <w:r>
        <w:t xml:space="preserve">   clue cells    </w:t>
      </w:r>
      <w:r>
        <w:t xml:space="preserve">   yeast    </w:t>
      </w:r>
      <w:r>
        <w:t xml:space="preserve">   trichomonas    </w:t>
      </w:r>
      <w:r>
        <w:t xml:space="preserve">   red blood cells    </w:t>
      </w:r>
      <w:r>
        <w:t xml:space="preserve">   microscope    </w:t>
      </w:r>
      <w:r>
        <w:t xml:space="preserve">   barcode    </w:t>
      </w:r>
      <w:r>
        <w:t xml:space="preserve">   gram stain    </w:t>
      </w:r>
      <w:r>
        <w:t xml:space="preserve">   cells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Week 2018</dc:title>
  <dcterms:created xsi:type="dcterms:W3CDTF">2021-10-11T10:42:10Z</dcterms:created>
  <dcterms:modified xsi:type="dcterms:W3CDTF">2021-10-11T10:42:10Z</dcterms:modified>
</cp:coreProperties>
</file>