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Laboratory Week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BACTERIA    </w:t>
      </w:r>
      <w:r>
        <w:t xml:space="preserve">   HEROES    </w:t>
      </w:r>
      <w:r>
        <w:t xml:space="preserve">   LAB WEEK    </w:t>
      </w:r>
      <w:r>
        <w:t xml:space="preserve">   INSPECTOR    </w:t>
      </w:r>
      <w:r>
        <w:t xml:space="preserve">   SPECIALIST    </w:t>
      </w:r>
      <w:r>
        <w:t xml:space="preserve">   QUALITY CONTROL    </w:t>
      </w:r>
      <w:r>
        <w:t xml:space="preserve">   CLUE CELLS    </w:t>
      </w:r>
      <w:r>
        <w:t xml:space="preserve">   SCRUBS    </w:t>
      </w:r>
      <w:r>
        <w:t xml:space="preserve">   CENTRIFUGE    </w:t>
      </w:r>
      <w:r>
        <w:t xml:space="preserve">   LABORATORY    </w:t>
      </w:r>
      <w:r>
        <w:t xml:space="preserve">   HEMATOLOGY    </w:t>
      </w:r>
      <w:r>
        <w:t xml:space="preserve">   MICROBIOLOGY    </w:t>
      </w:r>
      <w:r>
        <w:t xml:space="preserve">   STAPHYLOCOCCUS    </w:t>
      </w:r>
      <w:r>
        <w:t xml:space="preserve">   TECHNOLOGY    </w:t>
      </w:r>
      <w:r>
        <w:t xml:space="preserve">   CHEMISTRY    </w:t>
      </w:r>
      <w:r>
        <w:t xml:space="preserve">   ANALYZER    </w:t>
      </w:r>
      <w:r>
        <w:t xml:space="preserve">   BLOOD    </w:t>
      </w:r>
      <w:r>
        <w:t xml:space="preserve">   MICROSCOPE    </w:t>
      </w:r>
      <w:r>
        <w:t xml:space="preserve">   PATHOLOGY    </w:t>
      </w:r>
      <w:r>
        <w:t xml:space="preserve">   BIOHAZARD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Week 2019</dc:title>
  <dcterms:created xsi:type="dcterms:W3CDTF">2021-10-11T10:42:52Z</dcterms:created>
  <dcterms:modified xsi:type="dcterms:W3CDTF">2021-10-11T10:42:52Z</dcterms:modified>
</cp:coreProperties>
</file>