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Laboratory Week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Point of one end, plunger on the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Phlebotomists love to find them!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Right Now!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department that likes both red and white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Chocolate, Yellow or Black?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you need it we make sure it is Right for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little "buggy" department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Not your average Q-tip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Round and Round it goes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You get the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Yes we can read what the doctor wrote.....usually!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Our color is Blue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Lab person in the know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Not a vampire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pee patch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Has wings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 have parts without the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Pocket purse of hemoglobin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Component of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little lab gift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All the better to see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Not a type of TV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Stop the germ spread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Week Crossword</dc:title>
  <dcterms:created xsi:type="dcterms:W3CDTF">2021-10-11T10:42:59Z</dcterms:created>
  <dcterms:modified xsi:type="dcterms:W3CDTF">2021-10-11T10:42:59Z</dcterms:modified>
</cp:coreProperties>
</file>