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Labryinth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Life    </w:t>
      </w:r>
      <w:r>
        <w:t xml:space="preserve">   Candidate    </w:t>
      </w:r>
      <w:r>
        <w:t xml:space="preserve">   Human Life    </w:t>
      </w:r>
      <w:r>
        <w:t xml:space="preserve">   Order of the Eastern Star    </w:t>
      </w:r>
      <w:r>
        <w:t xml:space="preserve">   Symbolizes    </w:t>
      </w:r>
      <w:r>
        <w:t xml:space="preserve">   Winding of the Labryinth    </w:t>
      </w:r>
      <w:r>
        <w:t xml:space="preserve">   Story of our Heroines    </w:t>
      </w:r>
      <w:r>
        <w:t xml:space="preserve">   Open Bible    </w:t>
      </w:r>
      <w:r>
        <w:t xml:space="preserve">   Altar    </w:t>
      </w:r>
      <w:r>
        <w:t xml:space="preserve">   Ruth    </w:t>
      </w:r>
      <w:r>
        <w:t xml:space="preserve">   Ester    </w:t>
      </w:r>
      <w:r>
        <w:t xml:space="preserve">   Electa    </w:t>
      </w:r>
      <w:r>
        <w:t xml:space="preserve">   Martha    </w:t>
      </w:r>
      <w:r>
        <w:t xml:space="preserve">   Adah    </w:t>
      </w:r>
      <w:r>
        <w:t xml:space="preserve">   Labyrinth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Labryinth</dc:title>
  <dcterms:created xsi:type="dcterms:W3CDTF">2021-10-11T10:42:31Z</dcterms:created>
  <dcterms:modified xsi:type="dcterms:W3CDTF">2021-10-11T10:42:31Z</dcterms:modified>
</cp:coreProperties>
</file>