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michele    </w:t>
      </w:r>
      <w:r>
        <w:t xml:space="preserve">   shelley    </w:t>
      </w:r>
      <w:r>
        <w:t xml:space="preserve">   laura    </w:t>
      </w:r>
      <w:r>
        <w:t xml:space="preserve">   christina    </w:t>
      </w:r>
      <w:r>
        <w:t xml:space="preserve">   edy    </w:t>
      </w:r>
      <w:r>
        <w:t xml:space="preserve">   gwen    </w:t>
      </w:r>
      <w:r>
        <w:t xml:space="preserve">   chanel    </w:t>
      </w:r>
      <w:r>
        <w:t xml:space="preserve">   wendell    </w:t>
      </w:r>
      <w:r>
        <w:t xml:space="preserve">   jessica    </w:t>
      </w:r>
      <w:r>
        <w:t xml:space="preserve">   evan    </w:t>
      </w:r>
      <w:r>
        <w:t xml:space="preserve">   diane    </w:t>
      </w:r>
      <w:r>
        <w:t xml:space="preserve">   paul    </w:t>
      </w:r>
      <w:r>
        <w:t xml:space="preserve">   irene    </w:t>
      </w:r>
      <w:r>
        <w:t xml:space="preserve">   tess    </w:t>
      </w:r>
      <w:r>
        <w:t xml:space="preserve">   serafina    </w:t>
      </w:r>
      <w:r>
        <w:t xml:space="preserve">   linda    </w:t>
      </w:r>
      <w:r>
        <w:t xml:space="preserve">   kelly    </w:t>
      </w:r>
      <w:r>
        <w:t xml:space="preserve">   sharon    </w:t>
      </w:r>
      <w:r>
        <w:t xml:space="preserve">   jennifer    </w:t>
      </w:r>
      <w:r>
        <w:t xml:space="preserve">   joi    </w:t>
      </w:r>
      <w:r>
        <w:t xml:space="preserve">   mahmood    </w:t>
      </w:r>
      <w:r>
        <w:t xml:space="preserve">   mari    </w:t>
      </w:r>
      <w:r>
        <w:t xml:space="preserve">   aftab    </w:t>
      </w:r>
      <w:r>
        <w:t xml:space="preserve">   valerie    </w:t>
      </w:r>
      <w:r>
        <w:t xml:space="preserve">   lisa    </w:t>
      </w:r>
      <w:r>
        <w:t xml:space="preserve">   rekha    </w:t>
      </w:r>
      <w:r>
        <w:t xml:space="preserve">   ceazer    </w:t>
      </w:r>
      <w:r>
        <w:t xml:space="preserve">   joann    </w:t>
      </w:r>
      <w:r>
        <w:t xml:space="preserve">   alana    </w:t>
      </w:r>
      <w:r>
        <w:t xml:space="preserve">   vicky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Labweek</dc:title>
  <dcterms:created xsi:type="dcterms:W3CDTF">2021-10-11T10:41:45Z</dcterms:created>
  <dcterms:modified xsi:type="dcterms:W3CDTF">2021-10-11T10:41:45Z</dcterms:modified>
</cp:coreProperties>
</file>