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L'accent grave ( è ) ( à ) ( ù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deuxième    </w:t>
      </w:r>
      <w:r>
        <w:t xml:space="preserve">   dixième    </w:t>
      </w:r>
      <w:r>
        <w:t xml:space="preserve">   huitième    </w:t>
      </w:r>
      <w:r>
        <w:t xml:space="preserve">   cinquième    </w:t>
      </w:r>
      <w:r>
        <w:t xml:space="preserve">   quatrième    </w:t>
      </w:r>
      <w:r>
        <w:t xml:space="preserve">   troisième    </w:t>
      </w:r>
      <w:r>
        <w:t xml:space="preserve">   septième    </w:t>
      </w:r>
      <w:r>
        <w:t xml:space="preserve">   neuvième    </w:t>
      </w:r>
      <w:r>
        <w:t xml:space="preserve">   fève    </w:t>
      </w:r>
      <w:r>
        <w:t xml:space="preserve">   près    </w:t>
      </w:r>
      <w:r>
        <w:t xml:space="preserve">   mère    </w:t>
      </w:r>
      <w:r>
        <w:t xml:space="preserve">   très    </w:t>
      </w:r>
      <w:r>
        <w:t xml:space="preserve">   père    </w:t>
      </w:r>
      <w:r>
        <w:t xml:space="preserve">   sixième    </w:t>
      </w:r>
      <w:r>
        <w:t xml:space="preserve">   première    </w:t>
      </w:r>
      <w:r>
        <w:t xml:space="preserve">   frère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L'accent grave ( è ) ( à ) ( ù )</dc:title>
  <dcterms:created xsi:type="dcterms:W3CDTF">2021-10-11T10:35:39Z</dcterms:created>
  <dcterms:modified xsi:type="dcterms:W3CDTF">2021-10-11T10:35:39Z</dcterms:modified>
</cp:coreProperties>
</file>