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Lacrosse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scoop    </w:t>
      </w:r>
      <w:r>
        <w:t xml:space="preserve">   sprint    </w:t>
      </w:r>
      <w:r>
        <w:t xml:space="preserve">   faceoff    </w:t>
      </w:r>
      <w:r>
        <w:t xml:space="preserve">   cleats    </w:t>
      </w:r>
      <w:r>
        <w:t xml:space="preserve">   mouthguard    </w:t>
      </w:r>
      <w:r>
        <w:t xml:space="preserve">   helmet    </w:t>
      </w:r>
      <w:r>
        <w:t xml:space="preserve">   goggles    </w:t>
      </w:r>
      <w:r>
        <w:t xml:space="preserve">   field    </w:t>
      </w:r>
      <w:r>
        <w:t xml:space="preserve">   offense    </w:t>
      </w:r>
      <w:r>
        <w:t xml:space="preserve">   stick    </w:t>
      </w:r>
      <w:r>
        <w:t xml:space="preserve">   defense    </w:t>
      </w:r>
      <w:r>
        <w:t xml:space="preserve">   ball    </w:t>
      </w:r>
      <w:r>
        <w:t xml:space="preserve">   midfield    </w:t>
      </w:r>
      <w:r>
        <w:t xml:space="preserve">   lacrosse    </w:t>
      </w:r>
      <w:r>
        <w:t xml:space="preserve">   goal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Lacrosse Word Search</dc:title>
  <dcterms:created xsi:type="dcterms:W3CDTF">2021-10-11T10:42:21Z</dcterms:created>
  <dcterms:modified xsi:type="dcterms:W3CDTF">2021-10-11T10:42:21Z</dcterms:modified>
</cp:coreProperties>
</file>