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Ladder Safety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Inspect a ladder before and after a job- don't use a ____ or unsafe ladder.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Check the area you will be working in for hazards, such as ___ or objects in the walkway.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Don't stand higher than the ____ rung from the top of a ladder.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Never lean a ladder against a window pane or other ___ surfaces.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 sure you know the ___ limits of a ladder you're using.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the weather turns bad when you are on a ladder, ___ immediately.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Don't ___ off a ladder.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Instead of leaning or ___, reposition a ladder closer to the work you are doing.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ladder shouldn't be used as a ___ or scaffold.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Always keep at least three points of ___ with a ladder.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Place the base of a ladder on a firm, ______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Proper ladder setup will help ____ slips and falls whether at work or home.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 a tool ___ instead of carrying tools in hand.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climbing a ladder, always face it and grip the rungs, not the ____.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Ladder Safety Crossword</dc:title>
  <dcterms:created xsi:type="dcterms:W3CDTF">2021-10-11T10:42:04Z</dcterms:created>
  <dcterms:modified xsi:type="dcterms:W3CDTF">2021-10-11T10:42:04Z</dcterms:modified>
</cp:coreProperties>
</file>