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Lahrmer 50th 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Anita    </w:t>
      </w:r>
      <w:r>
        <w:t xml:space="preserve">   Arnold    </w:t>
      </w:r>
      <w:r>
        <w:t xml:space="preserve">   Beverly    </w:t>
      </w:r>
      <w:r>
        <w:t xml:space="preserve">   Bobby    </w:t>
      </w:r>
      <w:r>
        <w:t xml:space="preserve">   Brian    </w:t>
      </w:r>
      <w:r>
        <w:t xml:space="preserve">   Carol    </w:t>
      </w:r>
      <w:r>
        <w:t xml:space="preserve">   Cathy    </w:t>
      </w:r>
      <w:r>
        <w:t xml:space="preserve">   Charlie    </w:t>
      </w:r>
      <w:r>
        <w:t xml:space="preserve">   Cindy    </w:t>
      </w:r>
      <w:r>
        <w:t xml:space="preserve">   Dan    </w:t>
      </w:r>
      <w:r>
        <w:t xml:space="preserve">   David    </w:t>
      </w:r>
      <w:r>
        <w:t xml:space="preserve">   Debbie    </w:t>
      </w:r>
      <w:r>
        <w:t xml:space="preserve">   Donna    </w:t>
      </w:r>
      <w:r>
        <w:t xml:space="preserve">   Doris    </w:t>
      </w:r>
      <w:r>
        <w:t xml:space="preserve">   Elizabeth    </w:t>
      </w:r>
      <w:r>
        <w:t xml:space="preserve">   Estel    </w:t>
      </w:r>
      <w:r>
        <w:t xml:space="preserve">   Foster    </w:t>
      </w:r>
      <w:r>
        <w:t xml:space="preserve">   Garnet    </w:t>
      </w:r>
      <w:r>
        <w:t xml:space="preserve">   Gary    </w:t>
      </w:r>
      <w:r>
        <w:t xml:space="preserve">   GrandmaLahrmer    </w:t>
      </w:r>
      <w:r>
        <w:t xml:space="preserve">   GrandpaLahrmer    </w:t>
      </w:r>
      <w:r>
        <w:t xml:space="preserve">   Janice    </w:t>
      </w:r>
      <w:r>
        <w:t xml:space="preserve">   Jeff    </w:t>
      </w:r>
      <w:r>
        <w:t xml:space="preserve">   Jerry    </w:t>
      </w:r>
      <w:r>
        <w:t xml:space="preserve">   Jim    </w:t>
      </w:r>
      <w:r>
        <w:t xml:space="preserve">   Joe    </w:t>
      </w:r>
      <w:r>
        <w:t xml:space="preserve">   John    </w:t>
      </w:r>
      <w:r>
        <w:t xml:space="preserve">   Joyce    </w:t>
      </w:r>
      <w:r>
        <w:t xml:space="preserve">   Judy    </w:t>
      </w:r>
      <w:r>
        <w:t xml:space="preserve">   Julie    </w:t>
      </w:r>
      <w:r>
        <w:t xml:space="preserve">   Lori    </w:t>
      </w:r>
      <w:r>
        <w:t xml:space="preserve">   Marilyn    </w:t>
      </w:r>
      <w:r>
        <w:t xml:space="preserve">   Mark    </w:t>
      </w:r>
      <w:r>
        <w:t xml:space="preserve">   Mary    </w:t>
      </w:r>
      <w:r>
        <w:t xml:space="preserve">   Melissa    </w:t>
      </w:r>
      <w:r>
        <w:t xml:space="preserve">   Melvin    </w:t>
      </w:r>
      <w:r>
        <w:t xml:space="preserve">   Mike    </w:t>
      </w:r>
      <w:r>
        <w:t xml:space="preserve">   Morris    </w:t>
      </w:r>
      <w:r>
        <w:t xml:space="preserve">   Nancy    </w:t>
      </w:r>
      <w:r>
        <w:t xml:space="preserve">   Paul    </w:t>
      </w:r>
      <w:r>
        <w:t xml:space="preserve">   Peggy    </w:t>
      </w:r>
      <w:r>
        <w:t xml:space="preserve">   Phil    </w:t>
      </w:r>
      <w:r>
        <w:t xml:space="preserve">   Raymond    </w:t>
      </w:r>
      <w:r>
        <w:t xml:space="preserve">   Richard    </w:t>
      </w:r>
      <w:r>
        <w:t xml:space="preserve">   Rita    </w:t>
      </w:r>
      <w:r>
        <w:t xml:space="preserve">   Roger    </w:t>
      </w:r>
      <w:r>
        <w:t xml:space="preserve">   Ronnie    </w:t>
      </w:r>
      <w:r>
        <w:t xml:space="preserve">   Ruth    </w:t>
      </w:r>
      <w:r>
        <w:t xml:space="preserve">   Scot    </w:t>
      </w:r>
      <w:r>
        <w:t xml:space="preserve">   Sherry    </w:t>
      </w:r>
      <w:r>
        <w:t xml:space="preserve">   Steve    </w:t>
      </w:r>
      <w:r>
        <w:t xml:space="preserve">   Sue    </w:t>
      </w:r>
      <w:r>
        <w:t xml:space="preserve">   Susie    </w:t>
      </w:r>
      <w:r>
        <w:t xml:space="preserve">   Suzanne    </w:t>
      </w:r>
      <w:r>
        <w:t xml:space="preserve">   Tammy    </w:t>
      </w:r>
      <w:r>
        <w:t xml:space="preserve">   Thelma    </w:t>
      </w:r>
      <w:r>
        <w:t xml:space="preserve">   Todd    </w:t>
      </w:r>
      <w:r>
        <w:t xml:space="preserve">   Tommy    </w:t>
      </w:r>
      <w:r>
        <w:t xml:space="preserve">   Virgil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Lahrmer 50th Family Reunion</dc:title>
  <dcterms:created xsi:type="dcterms:W3CDTF">2021-10-11T10:42:52Z</dcterms:created>
  <dcterms:modified xsi:type="dcterms:W3CDTF">2021-10-11T10:42:52Z</dcterms:modified>
</cp:coreProperties>
</file>