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Laiptažodis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Kampas, kurio viršūnė yra apskritimo taškas, o kraštinė kerta apskritimą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Matematinė skaičiaus išraiška, kuri nurodo vieną arba kelias lygias dalis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Kažkokia tvarka išrašyta skaičių aibė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Kraštinės, esančios prieš kampą ir įžambinės santykis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Šiuo būdu patogu spręsti lygtis ir nelygybes, kurių išraiška f(x)&gt;0, f(x)&lt;0, f(x)≥, f(x)≤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Stataus trikampio statinių kvadratų suma yra lygi įžambinės kvadratui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Kryptinė atkarpa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Kraštinės esančios šalia ir įžambinės santykis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Visos leistinos x reikšmės, su kuriomis reiškinys turi prasmę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b²-4ac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Taisyklė, kuri kiekvienam aibės elementui priskiria vienintelį elementą kitoje aibėje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figūra, kurią sudaro tiesės, turinčios bendrą susikirtimo tašką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Laipsnio rodiklis, kuriuo pakėlus skaičių a gaunamas skaičius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Keturkampis, kurio vidiniai kampai yra statieji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nedidelė nešiojama mašina, naudojama skaičiavimams atlikti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Kiekio matas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Laiptažodis</dc:title>
  <dcterms:created xsi:type="dcterms:W3CDTF">2022-09-09T20:39:20Z</dcterms:created>
  <dcterms:modified xsi:type="dcterms:W3CDTF">2022-09-09T20:39:20Z</dcterms:modified>
</cp:coreProperties>
</file>