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Laith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Video Games    </w:t>
      </w:r>
      <w:r>
        <w:t xml:space="preserve">   Fortnite    </w:t>
      </w:r>
      <w:r>
        <w:t xml:space="preserve">   Roblox    </w:t>
      </w:r>
      <w:r>
        <w:t xml:space="preserve">   Whatever It takes    </w:t>
      </w:r>
      <w:r>
        <w:t xml:space="preserve">   Thunder    </w:t>
      </w:r>
      <w:r>
        <w:t xml:space="preserve">   Boss Baby    </w:t>
      </w:r>
      <w:r>
        <w:t xml:space="preserve">   Orange    </w:t>
      </w:r>
      <w:r>
        <w:t xml:space="preserve">   Pro Ish    </w:t>
      </w:r>
      <w:r>
        <w:t xml:space="preserve">   Muscles    </w:t>
      </w:r>
      <w:r>
        <w:t xml:space="preserve">   Winner    </w:t>
      </w:r>
      <w:r>
        <w:t xml:space="preserve">   Strong    </w:t>
      </w:r>
      <w:r>
        <w:t xml:space="preserve">   Justin Bieber    </w:t>
      </w:r>
      <w:r>
        <w:t xml:space="preserve">   Lazy    </w:t>
      </w:r>
      <w:r>
        <w:t xml:space="preserve">   Sweet Tart Balls    </w:t>
      </w:r>
      <w:r>
        <w:t xml:space="preserve">   Food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Laith</dc:title>
  <dcterms:created xsi:type="dcterms:W3CDTF">2021-10-11T10:44:10Z</dcterms:created>
  <dcterms:modified xsi:type="dcterms:W3CDTF">2021-10-11T10:44:10Z</dcterms:modified>
</cp:coreProperties>
</file>