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Lakadiga Hfst 1 - 4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 kamp die kinders?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onderwyser se bynaam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noem ons die beeldspraak in " soek soos 'n mens"?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Watse span kamp agter die duine?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Van watter stad kom die kinders?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Waarna soek Chad?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is die span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die titel van die verhaal?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noem ons die leesteken ( ... 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is die skrywer van hierdie verhaal?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Waar hou Pippa se vriendin vakansie?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doen buikspraaktoertjies?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Eenvoudige voorwerp uit die antieke tyd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watter graad is die kinders?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is Pippa se vriendin se naam?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Lakadiga Hfst 1 - 4</dc:title>
  <dcterms:created xsi:type="dcterms:W3CDTF">2021-10-11T10:44:12Z</dcterms:created>
  <dcterms:modified xsi:type="dcterms:W3CDTF">2021-10-11T10:44:12Z</dcterms:modified>
</cp:coreProperties>
</file>