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Lake District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Cartmel    </w:t>
      </w:r>
      <w:r>
        <w:t xml:space="preserve">   Ravenglass    </w:t>
      </w:r>
      <w:r>
        <w:t xml:space="preserve">   Seatoller    </w:t>
      </w:r>
      <w:r>
        <w:t xml:space="preserve">   Keswick    </w:t>
      </w:r>
      <w:r>
        <w:t xml:space="preserve">   Windermere    </w:t>
      </w:r>
      <w:r>
        <w:t xml:space="preserve">   Kendal    </w:t>
      </w:r>
      <w:r>
        <w:t xml:space="preserve">   Hawkshead    </w:t>
      </w:r>
      <w:r>
        <w:t xml:space="preserve">   Ambleside    </w:t>
      </w:r>
      <w:r>
        <w:t xml:space="preserve">   White Side    </w:t>
      </w:r>
      <w:r>
        <w:t xml:space="preserve">   Skiddaw Little Man    </w:t>
      </w:r>
      <w:r>
        <w:t xml:space="preserve">   Blencathra    </w:t>
      </w:r>
      <w:r>
        <w:t xml:space="preserve">   Fairfield    </w:t>
      </w:r>
      <w:r>
        <w:t xml:space="preserve">   Raise    </w:t>
      </w:r>
      <w:r>
        <w:t xml:space="preserve">   Catstyecam    </w:t>
      </w:r>
      <w:r>
        <w:t xml:space="preserve">   Nethermost Pike    </w:t>
      </w:r>
      <w:r>
        <w:t xml:space="preserve">   Pillar    </w:t>
      </w:r>
      <w:r>
        <w:t xml:space="preserve">   Great Gable    </w:t>
      </w:r>
      <w:r>
        <w:t xml:space="preserve">   Bowfell    </w:t>
      </w:r>
      <w:r>
        <w:t xml:space="preserve">   Great End    </w:t>
      </w:r>
      <w:r>
        <w:t xml:space="preserve">   Skiddaw    </w:t>
      </w:r>
      <w:r>
        <w:t xml:space="preserve">   Helvellyn    </w:t>
      </w:r>
      <w:r>
        <w:t xml:space="preserve">   Scafell    </w:t>
      </w:r>
      <w:r>
        <w:t xml:space="preserve">   Scafell Pike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District Word Search</dc:title>
  <dcterms:created xsi:type="dcterms:W3CDTF">2021-10-11T10:43:56Z</dcterms:created>
  <dcterms:modified xsi:type="dcterms:W3CDTF">2021-10-11T10:43:56Z</dcterms:modified>
</cp:coreProperties>
</file>