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Lake Superior View Hike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history    </w:t>
      </w:r>
      <w:r>
        <w:t xml:space="preserve">   hiking    </w:t>
      </w:r>
      <w:r>
        <w:t xml:space="preserve">   nature    </w:t>
      </w:r>
      <w:r>
        <w:t xml:space="preserve">   birds    </w:t>
      </w:r>
      <w:r>
        <w:t xml:space="preserve">   habitat    </w:t>
      </w:r>
      <w:r>
        <w:t xml:space="preserve">   wildlife     </w:t>
      </w:r>
      <w:r>
        <w:t xml:space="preserve">   breathtaking    </w:t>
      </w:r>
      <w:r>
        <w:t xml:space="preserve">   cliff    </w:t>
      </w:r>
      <w:r>
        <w:t xml:space="preserve">   squirrels    </w:t>
      </w:r>
      <w:r>
        <w:t xml:space="preserve">   oak trees    </w:t>
      </w:r>
      <w:r>
        <w:t xml:space="preserve">   view    </w:t>
      </w:r>
      <w:r>
        <w:t xml:space="preserve">   Minnesota    </w:t>
      </w:r>
      <w:r>
        <w:t xml:space="preserve">   Wisconsin    </w:t>
      </w:r>
      <w:r>
        <w:t xml:space="preserve">    sticks    </w:t>
      </w:r>
      <w:r>
        <w:t xml:space="preserve">   wilderness    </w:t>
      </w:r>
      <w:r>
        <w:t xml:space="preserve">   tracks    </w:t>
      </w:r>
      <w:r>
        <w:t xml:space="preserve">   trails    </w:t>
      </w:r>
      <w:r>
        <w:t xml:space="preserve">   fish    </w:t>
      </w:r>
      <w:r>
        <w:t xml:space="preserve">   pollution    </w:t>
      </w:r>
      <w:r>
        <w:t xml:space="preserve">   Lake Superior    </w:t>
      </w:r>
      <w:r>
        <w:t xml:space="preserve">   watershed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Superior View Hike</dc:title>
  <dcterms:created xsi:type="dcterms:W3CDTF">2021-10-11T10:42:30Z</dcterms:created>
  <dcterms:modified xsi:type="dcterms:W3CDTF">2021-10-11T10:42:30Z</dcterms:modified>
</cp:coreProperties>
</file>