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L'alimentazione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Assunzione smodata di cibo seguita spesso dall'induzione del vomito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Sistema nervoso che comunica con quello centrale ma mantiene una certa autonomia nel movimento dello stomaco e dell'intestino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Concentrazione di glucosio nel sangue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nostra dieta è definita...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Incapacità di assumere cibo che può portare a gravi forme di deperimento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Dove si trova il centro della sazietà e quello della 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Intolleranza permanente al glutine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Rreazioni anomale che si possono manifestare nei confronti di alcuni cibi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Frutta e verdura sono ricche di sali minerali 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Biomolecole contenenti 9 kcal/g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Indice di Massa Corporea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L'alimentazione</dc:title>
  <dcterms:created xsi:type="dcterms:W3CDTF">2021-10-11T10:35:52Z</dcterms:created>
  <dcterms:modified xsi:type="dcterms:W3CDTF">2021-10-11T10:35:52Z</dcterms:modified>
</cp:coreProperties>
</file>