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Lamb To The Slaughter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Mary go directly after she killed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tool used to kill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Mary go to get the lamb leg?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killed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Mary do to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were the people at Mary's home trying to solve the mystery of Patrick's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 what day do Patrick and Mary go out to eat every week?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happens to Patrick In the story?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detectives eat at Mary's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going to happen between Patrick And Mary?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Mary do when the detectives say that the weapon is right under their noses?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Mary Kill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the detectives think killed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victim in the crime?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Patrick drink when he gets home from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snack did Mary want to get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Mary going to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Mary waiting for at the beginning 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came to try to solve the mystery of Patrick's death?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 To The Slaughter</dc:title>
  <dcterms:created xsi:type="dcterms:W3CDTF">2021-10-11T10:42:48Z</dcterms:created>
  <dcterms:modified xsi:type="dcterms:W3CDTF">2021-10-11T10:42:48Z</dcterms:modified>
</cp:coreProperties>
</file>