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“Lamb to the Slaughter”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 from a liquid to solid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Arrived on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Confused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Letting light go through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Providing comfort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Excited with strong emotion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Unusual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Undisturbed by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Very calm or peaceful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“Lamb to the Slaughter” Vocab</dc:title>
  <dcterms:created xsi:type="dcterms:W3CDTF">2021-10-10T23:53:25Z</dcterms:created>
  <dcterms:modified xsi:type="dcterms:W3CDTF">2021-10-10T23:53:25Z</dcterms:modified>
</cp:coreProperties>
</file>