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"Lamb to the Slaughter."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weapon was used to kill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point of view was the story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end of the story Mary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 to the evidence? It was__________.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months has Mary been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Patrick's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Other than the detectives who came to examine Patrick's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detectives ask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story end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Police _________________  arrived and took pictures.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Other than potatoes and peas Mary got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their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arms did Mary fall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Patrick put a hint of this in his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other detective?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detectives think the murder weapon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potatoes did she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killed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works at the grocery shop?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"Lamb to the Slaughter."</dc:title>
  <dcterms:created xsi:type="dcterms:W3CDTF">2021-10-10T23:50:53Z</dcterms:created>
  <dcterms:modified xsi:type="dcterms:W3CDTF">2021-10-10T23:50:53Z</dcterms:modified>
</cp:coreProperties>
</file>