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Lana Del Rey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Lana studied ___________ at Fordham University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her iconic stage names was May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unrealeased song features the lyrics "on the war path cause I loved you just a little to much"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lyrics "I say you the bestest, lean in for a big kiss, put his favorite perfume on" appear in what song?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"______ doesn't have a problem. Lying to herself cause her liquors top shelf"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Lana was sent to boarding school as a teen because of her addiction to 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album features the song "Salvatore"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state did Lana grow up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lyrics "climb up to the H of the hollywood sign" are included in which song featuring The Weekend?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Lana Del Rey's real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Lana's debut album was called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Lana was featured in the song ________ with Miley Cyrus and Ariana Grande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female icon from the 50s does Lana often compare herself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lyrics "If he's a serial killer then whats the worst that could happen to a girl who's already hurt?" are features in which song off of her album Norman Fucking Rockwell.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song features the lyrics, "They think I don't understand the freedom land of the 70s."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song features the lyrics "And when he calls, he calls for me, and not for you."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song on her 5th studio released album features rap sensation A$AP Rocky?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 first studio album was called "__________ aka Lana Del 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song "Cruel World" is featured on which studio album?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Lana Del Rey Crossword</dc:title>
  <dcterms:created xsi:type="dcterms:W3CDTF">2021-10-11T10:44:39Z</dcterms:created>
  <dcterms:modified xsi:type="dcterms:W3CDTF">2021-10-11T10:44:39Z</dcterms:modified>
</cp:coreProperties>
</file>