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L'ancienne Égypte mots-croisés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Les égyptiens le font pour preserver leur morts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L'analyser de la langue, l'histoire et la civilisation égyptienne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 placement rituel d'un cadavre dans une tombe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Dieu créateur de Memphis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Elle a marié 2 de ses frères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 type de tombeau égyptien ancien sous la forme d'une structure rectangulaire à racines plates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Surtout les femmes l'utilisent pour la beauté et la santé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Une séquence de dirigeants puissants de la meme famille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vallée des rois a été trouvée dans cette ville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Déesse des femmes, de la joie, de la dance et de la musique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Ils sont les chefs superviseur de l'Égypte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religion des égyptiens(croire en plusieurs dieux)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L'ancienne capitale de la première partie de l'Égypte Basse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Les personnes le porte pour proteger leur tete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C'est un rivière fameuse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 nom du chat de Cléopatre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 système d'écriture formel utilisé dans l'ancienne Égypte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 ministre le plus important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Plusieurs sont utilisées pour les tombes de pharaons et leurs consorts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personne qui règne l'Égypte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L'ancienne Égypte mots-croisés</dc:title>
  <dcterms:created xsi:type="dcterms:W3CDTF">2021-10-11T10:36:31Z</dcterms:created>
  <dcterms:modified xsi:type="dcterms:W3CDTF">2021-10-11T10:36:31Z</dcterms:modified>
</cp:coreProperties>
</file>